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1" w:rsidRPr="00C703E6" w:rsidRDefault="00BE68EF" w:rsidP="00BE6456">
      <w:pPr>
        <w:spacing w:after="60"/>
        <w:ind w:left="142" w:firstLine="426"/>
        <w:rPr>
          <w:b/>
        </w:rPr>
      </w:pPr>
      <w:r>
        <w:rPr>
          <w:b/>
        </w:rPr>
        <w:t xml:space="preserve">                                                                     </w:t>
      </w:r>
      <w:r w:rsidR="005E65D1" w:rsidRPr="0061539A">
        <w:rPr>
          <w:b/>
        </w:rPr>
        <w:t>Публичный доклад</w:t>
      </w:r>
      <w:r w:rsidR="00C703E6" w:rsidRPr="005D1D25">
        <w:rPr>
          <w:b/>
        </w:rPr>
        <w:t xml:space="preserve"> </w:t>
      </w:r>
      <w:r w:rsidR="00C703E6">
        <w:rPr>
          <w:b/>
        </w:rPr>
        <w:t xml:space="preserve">за </w:t>
      </w:r>
      <w:r w:rsidR="00C703E6" w:rsidRPr="005D1D25">
        <w:rPr>
          <w:b/>
        </w:rPr>
        <w:t xml:space="preserve">2015-2016 </w:t>
      </w:r>
      <w:r w:rsidR="00C703E6">
        <w:rPr>
          <w:b/>
        </w:rPr>
        <w:t>учебный год</w:t>
      </w:r>
    </w:p>
    <w:p w:rsidR="005E65D1" w:rsidRPr="0061539A" w:rsidRDefault="005E65D1" w:rsidP="00BE6456">
      <w:pPr>
        <w:pStyle w:val="a3"/>
        <w:tabs>
          <w:tab w:val="num" w:pos="3600"/>
        </w:tabs>
        <w:spacing w:before="0" w:beforeAutospacing="0" w:after="60" w:afterAutospacing="0"/>
        <w:ind w:left="142" w:firstLine="426"/>
        <w:jc w:val="center"/>
        <w:rPr>
          <w:b/>
        </w:rPr>
      </w:pPr>
      <w:r w:rsidRPr="0061539A">
        <w:rPr>
          <w:b/>
        </w:rPr>
        <w:t>Муниципального автономного общеобразовательного учреждения</w:t>
      </w:r>
    </w:p>
    <w:p w:rsidR="005E65D1" w:rsidRPr="0061539A" w:rsidRDefault="005E65D1" w:rsidP="00BE6456">
      <w:pPr>
        <w:pStyle w:val="a3"/>
        <w:tabs>
          <w:tab w:val="num" w:pos="3600"/>
        </w:tabs>
        <w:spacing w:before="0" w:beforeAutospacing="0" w:after="60" w:afterAutospacing="0"/>
        <w:ind w:left="142" w:firstLine="426"/>
        <w:jc w:val="center"/>
        <w:rPr>
          <w:b/>
        </w:rPr>
      </w:pPr>
      <w:r w:rsidRPr="0061539A">
        <w:rPr>
          <w:b/>
        </w:rPr>
        <w:t>«Средняя общеобразовательная школа №12 с углубленным изучением отдельных предметов»</w:t>
      </w:r>
    </w:p>
    <w:p w:rsidR="005E65D1" w:rsidRPr="0061539A" w:rsidRDefault="005E65D1" w:rsidP="00BE6456">
      <w:pPr>
        <w:pStyle w:val="a3"/>
        <w:tabs>
          <w:tab w:val="num" w:pos="3600"/>
        </w:tabs>
        <w:spacing w:before="0" w:beforeAutospacing="0" w:after="60" w:afterAutospacing="0"/>
        <w:ind w:left="142" w:firstLine="426"/>
        <w:jc w:val="center"/>
        <w:rPr>
          <w:b/>
        </w:rPr>
      </w:pPr>
      <w:r w:rsidRPr="0061539A">
        <w:rPr>
          <w:b/>
        </w:rPr>
        <w:t>городского округа город Стерлитамак</w:t>
      </w:r>
      <w:r w:rsidR="00C703E6" w:rsidRPr="00C703E6">
        <w:rPr>
          <w:b/>
        </w:rPr>
        <w:t xml:space="preserve"> </w:t>
      </w:r>
      <w:r w:rsidRPr="0061539A">
        <w:rPr>
          <w:b/>
        </w:rPr>
        <w:t>Республики Башкортостан</w:t>
      </w:r>
    </w:p>
    <w:p w:rsidR="005E65D1" w:rsidRPr="0061539A" w:rsidRDefault="005E65D1" w:rsidP="00BE6456">
      <w:pPr>
        <w:pStyle w:val="af4"/>
        <w:spacing w:after="60"/>
        <w:ind w:left="142" w:firstLine="426"/>
        <w:jc w:val="center"/>
      </w:pPr>
    </w:p>
    <w:p w:rsidR="00C703E6" w:rsidRPr="00BE68EF" w:rsidRDefault="00C703E6" w:rsidP="00BE6456">
      <w:pPr>
        <w:pStyle w:val="af3"/>
        <w:numPr>
          <w:ilvl w:val="0"/>
          <w:numId w:val="19"/>
        </w:numPr>
        <w:ind w:left="142"/>
        <w:rPr>
          <w:rFonts w:ascii="Times New Roman" w:hAnsi="Times New Roman"/>
          <w:b/>
          <w:sz w:val="28"/>
          <w:szCs w:val="28"/>
        </w:rPr>
      </w:pPr>
      <w:r w:rsidRPr="00BE68EF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BE6456" w:rsidRPr="00BE6456" w:rsidRDefault="00C703E6" w:rsidP="00BE6456">
      <w:pPr>
        <w:pStyle w:val="a3"/>
        <w:tabs>
          <w:tab w:val="num" w:pos="3600"/>
        </w:tabs>
        <w:spacing w:before="0" w:beforeAutospacing="0" w:after="60" w:afterAutospacing="0"/>
        <w:ind w:left="142"/>
        <w:rPr>
          <w:sz w:val="28"/>
          <w:szCs w:val="28"/>
        </w:rPr>
      </w:pPr>
      <w:r w:rsidRPr="00BE6456">
        <w:rPr>
          <w:b/>
          <w:sz w:val="28"/>
          <w:szCs w:val="28"/>
        </w:rPr>
        <w:t>Наимено</w:t>
      </w:r>
      <w:r w:rsidR="00BE6456">
        <w:rPr>
          <w:b/>
          <w:sz w:val="28"/>
          <w:szCs w:val="28"/>
        </w:rPr>
        <w:t>вание ОУ (по У</w:t>
      </w:r>
      <w:r w:rsidR="00BE6456" w:rsidRPr="00BE6456">
        <w:rPr>
          <w:b/>
          <w:sz w:val="28"/>
          <w:szCs w:val="28"/>
        </w:rPr>
        <w:t>ставу)</w:t>
      </w:r>
      <w:r w:rsidR="00BE6456">
        <w:rPr>
          <w:sz w:val="28"/>
          <w:szCs w:val="28"/>
        </w:rPr>
        <w:t xml:space="preserve">  </w:t>
      </w:r>
      <w:r w:rsidR="00BE6456" w:rsidRPr="00BE6456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№12 с углубленным изучением отдельных предметов» городского округа город Стерлитамак Республики Башкортостан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Тип                          </w:t>
      </w:r>
      <w:r w:rsidR="00BE6456">
        <w:rPr>
          <w:sz w:val="28"/>
          <w:szCs w:val="28"/>
        </w:rPr>
        <w:t xml:space="preserve">                              </w:t>
      </w:r>
      <w:r w:rsidRPr="003D0EC3">
        <w:rPr>
          <w:sz w:val="28"/>
          <w:szCs w:val="28"/>
        </w:rPr>
        <w:t>Общеобразовательное учреждение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Директор                </w:t>
      </w:r>
      <w:r w:rsidR="00BE645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Маркелова Евгения Николаевна</w:t>
      </w:r>
      <w:r w:rsidRPr="003D0EC3">
        <w:rPr>
          <w:sz w:val="28"/>
          <w:szCs w:val="28"/>
        </w:rPr>
        <w:t xml:space="preserve">, 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Почетный работник РФ</w:t>
      </w:r>
      <w:r w:rsidRPr="003D0EC3">
        <w:rPr>
          <w:sz w:val="28"/>
          <w:szCs w:val="28"/>
        </w:rPr>
        <w:t xml:space="preserve">, 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                                                               высшая категория.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>Количество ученико</w:t>
      </w:r>
      <w:r>
        <w:rPr>
          <w:sz w:val="28"/>
          <w:szCs w:val="28"/>
        </w:rPr>
        <w:t>в в 201</w:t>
      </w:r>
      <w:r w:rsidR="00BE645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E645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– 1187человек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>Организационно-правовая форма     - муниципальное учреждение</w:t>
      </w:r>
    </w:p>
    <w:p w:rsidR="00C703E6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Год основания       </w:t>
      </w:r>
      <w:r>
        <w:rPr>
          <w:sz w:val="28"/>
          <w:szCs w:val="28"/>
        </w:rPr>
        <w:t xml:space="preserve">                             1 корпус -1963г.</w:t>
      </w:r>
    </w:p>
    <w:p w:rsidR="00C703E6" w:rsidRDefault="00C703E6" w:rsidP="00BE6456">
      <w:pPr>
        <w:tabs>
          <w:tab w:val="left" w:pos="438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F2DB7">
        <w:rPr>
          <w:sz w:val="28"/>
          <w:szCs w:val="28"/>
        </w:rPr>
        <w:t xml:space="preserve">    </w:t>
      </w:r>
      <w:r>
        <w:rPr>
          <w:sz w:val="28"/>
          <w:szCs w:val="28"/>
        </w:rPr>
        <w:t>2 корпус-1951г.</w:t>
      </w:r>
      <w:r>
        <w:rPr>
          <w:sz w:val="28"/>
          <w:szCs w:val="28"/>
        </w:rPr>
        <w:tab/>
      </w:r>
    </w:p>
    <w:p w:rsidR="00C703E6" w:rsidRDefault="00C703E6" w:rsidP="00BE6456">
      <w:pPr>
        <w:tabs>
          <w:tab w:val="left" w:pos="438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E6456">
        <w:rPr>
          <w:sz w:val="28"/>
          <w:szCs w:val="28"/>
        </w:rPr>
        <w:t xml:space="preserve">                     </w:t>
      </w:r>
      <w:r w:rsidR="008F2DB7">
        <w:rPr>
          <w:sz w:val="28"/>
          <w:szCs w:val="28"/>
        </w:rPr>
        <w:t xml:space="preserve">   </w:t>
      </w:r>
      <w:r w:rsidR="00BE6456">
        <w:rPr>
          <w:sz w:val="28"/>
          <w:szCs w:val="28"/>
        </w:rPr>
        <w:t xml:space="preserve"> 3 корпус-1</w:t>
      </w:r>
      <w:r>
        <w:rPr>
          <w:sz w:val="28"/>
          <w:szCs w:val="28"/>
        </w:rPr>
        <w:t>949г.</w:t>
      </w:r>
    </w:p>
    <w:p w:rsidR="00C703E6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Учебная неделя     </w:t>
      </w:r>
      <w:r>
        <w:rPr>
          <w:sz w:val="28"/>
          <w:szCs w:val="28"/>
        </w:rPr>
        <w:t xml:space="preserve">                             1-4 кл. 5</w:t>
      </w:r>
      <w:r w:rsidRPr="003D0EC3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C703E6" w:rsidRDefault="00C703E6" w:rsidP="00BE6456">
      <w:pPr>
        <w:tabs>
          <w:tab w:val="left" w:pos="4371"/>
        </w:tabs>
        <w:ind w:left="142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8F2DB7">
        <w:rPr>
          <w:sz w:val="28"/>
          <w:szCs w:val="28"/>
        </w:rPr>
        <w:t xml:space="preserve">     </w:t>
      </w:r>
      <w:r>
        <w:rPr>
          <w:sz w:val="28"/>
          <w:szCs w:val="28"/>
        </w:rPr>
        <w:t>5-11кл. 6дней.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>Наличие втор</w:t>
      </w:r>
      <w:r w:rsidR="00F7788B">
        <w:rPr>
          <w:sz w:val="28"/>
          <w:szCs w:val="28"/>
        </w:rPr>
        <w:t xml:space="preserve">ой смены                      </w:t>
      </w:r>
      <w:r w:rsidRPr="003D0EC3">
        <w:rPr>
          <w:sz w:val="28"/>
          <w:szCs w:val="28"/>
        </w:rPr>
        <w:t>нет</w:t>
      </w:r>
    </w:p>
    <w:p w:rsidR="00C703E6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Адрес сайта         </w:t>
      </w:r>
      <w:r w:rsidR="00F7788B">
        <w:rPr>
          <w:sz w:val="28"/>
          <w:szCs w:val="28"/>
        </w:rPr>
        <w:t xml:space="preserve">                               шк12.рф </w:t>
      </w:r>
      <w:r w:rsidRPr="003D0EC3">
        <w:rPr>
          <w:sz w:val="28"/>
          <w:szCs w:val="28"/>
        </w:rPr>
        <w:t xml:space="preserve">                                                    </w:t>
      </w:r>
    </w:p>
    <w:p w:rsidR="00C703E6" w:rsidRPr="003D0EC3" w:rsidRDefault="00BA3BFD" w:rsidP="00BE6456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>Эл.</w:t>
      </w:r>
      <w:r w:rsidR="00F77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             </w:t>
      </w:r>
      <w:r w:rsidR="00F7788B">
        <w:rPr>
          <w:sz w:val="28"/>
          <w:szCs w:val="28"/>
        </w:rPr>
        <w:t xml:space="preserve">                              </w:t>
      </w:r>
      <w:r w:rsidR="00C703E6">
        <w:rPr>
          <w:sz w:val="28"/>
          <w:szCs w:val="28"/>
          <w:lang w:val="en-US"/>
        </w:rPr>
        <w:t>srsh</w:t>
      </w:r>
      <w:r w:rsidR="00C703E6" w:rsidRPr="00C703E6">
        <w:rPr>
          <w:sz w:val="28"/>
          <w:szCs w:val="28"/>
        </w:rPr>
        <w:t>_12</w:t>
      </w:r>
      <w:r w:rsidR="00C703E6" w:rsidRPr="003D0EC3">
        <w:rPr>
          <w:sz w:val="28"/>
          <w:szCs w:val="28"/>
        </w:rPr>
        <w:t>@</w:t>
      </w:r>
      <w:r w:rsidR="00C703E6" w:rsidRPr="003D0EC3">
        <w:rPr>
          <w:sz w:val="28"/>
          <w:szCs w:val="28"/>
          <w:lang w:val="en-US"/>
        </w:rPr>
        <w:t>mail</w:t>
      </w:r>
      <w:r w:rsidR="00C703E6" w:rsidRPr="003D0EC3">
        <w:rPr>
          <w:sz w:val="28"/>
          <w:szCs w:val="28"/>
        </w:rPr>
        <w:t>.</w:t>
      </w:r>
      <w:r w:rsidR="00C703E6" w:rsidRPr="003D0EC3">
        <w:rPr>
          <w:sz w:val="28"/>
          <w:szCs w:val="28"/>
          <w:lang w:val="en-US"/>
        </w:rPr>
        <w:t>ru</w:t>
      </w:r>
      <w:r w:rsidR="00C703E6" w:rsidRPr="003D0EC3">
        <w:rPr>
          <w:sz w:val="28"/>
          <w:szCs w:val="28"/>
        </w:rPr>
        <w:t xml:space="preserve">  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>Юридический ад</w:t>
      </w:r>
      <w:r w:rsidR="003E1E51">
        <w:rPr>
          <w:sz w:val="28"/>
          <w:szCs w:val="28"/>
        </w:rPr>
        <w:t xml:space="preserve">рес                          </w:t>
      </w:r>
      <w:r w:rsidR="00BA3BFD">
        <w:rPr>
          <w:sz w:val="28"/>
          <w:szCs w:val="28"/>
        </w:rPr>
        <w:t xml:space="preserve">Республика Башкортостан </w:t>
      </w:r>
      <w:r w:rsidRPr="003D0EC3">
        <w:rPr>
          <w:sz w:val="28"/>
          <w:szCs w:val="28"/>
        </w:rPr>
        <w:t>45</w:t>
      </w:r>
      <w:r w:rsidR="00BA3BFD">
        <w:rPr>
          <w:sz w:val="28"/>
          <w:szCs w:val="28"/>
        </w:rPr>
        <w:t>3104</w:t>
      </w:r>
      <w:r w:rsidRPr="003D0EC3">
        <w:rPr>
          <w:sz w:val="28"/>
          <w:szCs w:val="28"/>
        </w:rPr>
        <w:t>, г.</w:t>
      </w:r>
      <w:r w:rsidR="00BA3BFD">
        <w:rPr>
          <w:sz w:val="28"/>
          <w:szCs w:val="28"/>
        </w:rPr>
        <w:t xml:space="preserve">Стерлитамак </w:t>
      </w:r>
      <w:r w:rsidRPr="003D0EC3">
        <w:rPr>
          <w:sz w:val="28"/>
          <w:szCs w:val="28"/>
        </w:rPr>
        <w:t xml:space="preserve">, </w:t>
      </w:r>
      <w:r w:rsidR="00BA3BFD">
        <w:rPr>
          <w:sz w:val="28"/>
          <w:szCs w:val="28"/>
        </w:rPr>
        <w:t xml:space="preserve">ул.Тукаева,2Д </w:t>
      </w:r>
    </w:p>
    <w:p w:rsidR="00C703E6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>Фактический адр</w:t>
      </w:r>
      <w:r w:rsidR="00F7788B">
        <w:rPr>
          <w:sz w:val="28"/>
          <w:szCs w:val="28"/>
        </w:rPr>
        <w:t xml:space="preserve">ес                            </w:t>
      </w:r>
      <w:r w:rsidR="00BA3BFD">
        <w:rPr>
          <w:sz w:val="28"/>
          <w:szCs w:val="28"/>
        </w:rPr>
        <w:t xml:space="preserve">Республика Башкортостан </w:t>
      </w:r>
      <w:r w:rsidRPr="003D0EC3">
        <w:rPr>
          <w:sz w:val="28"/>
          <w:szCs w:val="28"/>
        </w:rPr>
        <w:t>45</w:t>
      </w:r>
      <w:r w:rsidR="00BA3BFD">
        <w:rPr>
          <w:sz w:val="28"/>
          <w:szCs w:val="28"/>
        </w:rPr>
        <w:t xml:space="preserve">3104, </w:t>
      </w:r>
      <w:r w:rsidR="00BA3BFD" w:rsidRPr="003D0EC3">
        <w:rPr>
          <w:sz w:val="28"/>
          <w:szCs w:val="28"/>
        </w:rPr>
        <w:t>г.</w:t>
      </w:r>
      <w:r w:rsidR="00BA3BFD">
        <w:rPr>
          <w:sz w:val="28"/>
          <w:szCs w:val="28"/>
        </w:rPr>
        <w:t xml:space="preserve">Стерлитамак </w:t>
      </w:r>
      <w:r w:rsidR="00BA3BFD" w:rsidRPr="003D0EC3">
        <w:rPr>
          <w:sz w:val="28"/>
          <w:szCs w:val="28"/>
        </w:rPr>
        <w:t xml:space="preserve">, </w:t>
      </w:r>
      <w:r w:rsidR="00BA3BFD">
        <w:rPr>
          <w:sz w:val="28"/>
          <w:szCs w:val="28"/>
        </w:rPr>
        <w:t>ул.Тукаева,2Д;</w:t>
      </w:r>
      <w:r w:rsidR="00BE6456">
        <w:rPr>
          <w:sz w:val="28"/>
          <w:szCs w:val="28"/>
        </w:rPr>
        <w:t xml:space="preserve"> ( 1 корпус)</w:t>
      </w:r>
    </w:p>
    <w:p w:rsidR="00BA3BFD" w:rsidRDefault="00BA3BFD" w:rsidP="00BE6456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778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Республика Башкортостан </w:t>
      </w:r>
      <w:r w:rsidRPr="003D0EC3">
        <w:rPr>
          <w:sz w:val="28"/>
          <w:szCs w:val="28"/>
        </w:rPr>
        <w:t>45</w:t>
      </w:r>
      <w:r>
        <w:rPr>
          <w:sz w:val="28"/>
          <w:szCs w:val="28"/>
        </w:rPr>
        <w:t xml:space="preserve">3104, </w:t>
      </w:r>
      <w:r w:rsidRPr="003D0EC3">
        <w:rPr>
          <w:sz w:val="28"/>
          <w:szCs w:val="28"/>
        </w:rPr>
        <w:t>г.</w:t>
      </w:r>
      <w:r>
        <w:rPr>
          <w:sz w:val="28"/>
          <w:szCs w:val="28"/>
        </w:rPr>
        <w:t xml:space="preserve">Стерлитамак </w:t>
      </w:r>
      <w:r w:rsidRPr="003D0EC3">
        <w:rPr>
          <w:sz w:val="28"/>
          <w:szCs w:val="28"/>
        </w:rPr>
        <w:t xml:space="preserve">, </w:t>
      </w:r>
      <w:r>
        <w:rPr>
          <w:sz w:val="28"/>
          <w:szCs w:val="28"/>
        </w:rPr>
        <w:t>ул.Лесная, 20 ;</w:t>
      </w:r>
      <w:r w:rsidR="00BE6456" w:rsidRPr="00BE6456">
        <w:rPr>
          <w:sz w:val="28"/>
          <w:szCs w:val="28"/>
        </w:rPr>
        <w:t xml:space="preserve"> </w:t>
      </w:r>
      <w:r w:rsidR="00BE6456">
        <w:rPr>
          <w:sz w:val="28"/>
          <w:szCs w:val="28"/>
        </w:rPr>
        <w:t>( 2 корпус)</w:t>
      </w:r>
    </w:p>
    <w:p w:rsidR="00BA3BFD" w:rsidRDefault="00BA3BFD" w:rsidP="003E1E5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 </w:t>
      </w:r>
      <w:r w:rsidRPr="003D0EC3">
        <w:rPr>
          <w:sz w:val="28"/>
          <w:szCs w:val="28"/>
        </w:rPr>
        <w:t>45</w:t>
      </w:r>
      <w:r>
        <w:rPr>
          <w:sz w:val="28"/>
          <w:szCs w:val="28"/>
        </w:rPr>
        <w:t xml:space="preserve">3104, </w:t>
      </w:r>
      <w:r w:rsidRPr="003D0EC3">
        <w:rPr>
          <w:sz w:val="28"/>
          <w:szCs w:val="28"/>
        </w:rPr>
        <w:t>г.</w:t>
      </w:r>
      <w:r>
        <w:rPr>
          <w:sz w:val="28"/>
          <w:szCs w:val="28"/>
        </w:rPr>
        <w:t xml:space="preserve">Стерлитамак </w:t>
      </w:r>
      <w:r w:rsidRPr="003D0EC3">
        <w:rPr>
          <w:sz w:val="28"/>
          <w:szCs w:val="28"/>
        </w:rPr>
        <w:t xml:space="preserve">, </w:t>
      </w:r>
      <w:r w:rsidR="003E1E51">
        <w:rPr>
          <w:sz w:val="28"/>
          <w:szCs w:val="28"/>
        </w:rPr>
        <w:t>ул.Социалистическая,21</w:t>
      </w:r>
      <w:r>
        <w:rPr>
          <w:sz w:val="28"/>
          <w:szCs w:val="28"/>
        </w:rPr>
        <w:t>,</w:t>
      </w:r>
      <w:r w:rsidR="00BE6456" w:rsidRPr="00BE6456">
        <w:rPr>
          <w:sz w:val="28"/>
          <w:szCs w:val="28"/>
        </w:rPr>
        <w:t xml:space="preserve"> </w:t>
      </w:r>
      <w:r w:rsidR="00BE6456">
        <w:rPr>
          <w:sz w:val="28"/>
          <w:szCs w:val="28"/>
        </w:rPr>
        <w:t>(3 корпус)</w:t>
      </w:r>
    </w:p>
    <w:p w:rsidR="00BA3BFD" w:rsidRPr="003D0EC3" w:rsidRDefault="00F7788B" w:rsidP="00BE6456">
      <w:pPr>
        <w:tabs>
          <w:tab w:val="left" w:pos="5057"/>
        </w:tabs>
        <w:ind w:left="142"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lastRenderedPageBreak/>
        <w:t>Телефоны:                                         8 (347</w:t>
      </w:r>
      <w:r w:rsidR="00BA3BFD">
        <w:rPr>
          <w:sz w:val="28"/>
          <w:szCs w:val="28"/>
        </w:rPr>
        <w:t>3</w:t>
      </w:r>
      <w:r w:rsidRPr="003D0EC3">
        <w:rPr>
          <w:sz w:val="28"/>
          <w:szCs w:val="28"/>
        </w:rPr>
        <w:t xml:space="preserve">) </w:t>
      </w:r>
      <w:r w:rsidR="00BA3BFD">
        <w:rPr>
          <w:sz w:val="28"/>
          <w:szCs w:val="28"/>
        </w:rPr>
        <w:t>28</w:t>
      </w:r>
      <w:r w:rsidR="003E5928">
        <w:rPr>
          <w:sz w:val="28"/>
          <w:szCs w:val="28"/>
        </w:rPr>
        <w:t xml:space="preserve"> </w:t>
      </w:r>
      <w:r w:rsidR="00BA3BFD">
        <w:rPr>
          <w:sz w:val="28"/>
          <w:szCs w:val="28"/>
        </w:rPr>
        <w:t>36</w:t>
      </w:r>
      <w:r w:rsidR="003E5928">
        <w:rPr>
          <w:sz w:val="28"/>
          <w:szCs w:val="28"/>
        </w:rPr>
        <w:t xml:space="preserve"> </w:t>
      </w:r>
      <w:r w:rsidR="00BA3BFD">
        <w:rPr>
          <w:sz w:val="28"/>
          <w:szCs w:val="28"/>
        </w:rPr>
        <w:t>81.</w:t>
      </w:r>
      <w:r w:rsidRPr="003D0EC3">
        <w:rPr>
          <w:sz w:val="28"/>
          <w:szCs w:val="28"/>
        </w:rPr>
        <w:t xml:space="preserve"> </w:t>
      </w:r>
    </w:p>
    <w:p w:rsidR="00C703E6" w:rsidRPr="003D0EC3" w:rsidRDefault="00C703E6" w:rsidP="00BE6456">
      <w:pPr>
        <w:ind w:left="142" w:firstLine="284"/>
        <w:rPr>
          <w:sz w:val="28"/>
          <w:szCs w:val="28"/>
        </w:rPr>
      </w:pPr>
      <w:r w:rsidRPr="003D0EC3">
        <w:rPr>
          <w:sz w:val="28"/>
          <w:szCs w:val="28"/>
        </w:rPr>
        <w:t xml:space="preserve">Факс:                    </w:t>
      </w:r>
      <w:r w:rsidR="00BA3BFD">
        <w:rPr>
          <w:sz w:val="28"/>
          <w:szCs w:val="28"/>
        </w:rPr>
        <w:t xml:space="preserve">                              </w:t>
      </w:r>
      <w:r w:rsidRPr="003D0EC3">
        <w:rPr>
          <w:sz w:val="28"/>
          <w:szCs w:val="28"/>
        </w:rPr>
        <w:t>8 (347</w:t>
      </w:r>
      <w:r w:rsidR="00BA3BFD">
        <w:rPr>
          <w:sz w:val="28"/>
          <w:szCs w:val="28"/>
        </w:rPr>
        <w:t>3</w:t>
      </w:r>
      <w:r w:rsidRPr="003D0EC3">
        <w:rPr>
          <w:sz w:val="28"/>
          <w:szCs w:val="28"/>
        </w:rPr>
        <w:t xml:space="preserve">) </w:t>
      </w:r>
      <w:r w:rsidR="00BA3BFD">
        <w:rPr>
          <w:sz w:val="28"/>
          <w:szCs w:val="28"/>
        </w:rPr>
        <w:t>28 54</w:t>
      </w:r>
      <w:r w:rsidR="003E5928">
        <w:rPr>
          <w:sz w:val="28"/>
          <w:szCs w:val="28"/>
        </w:rPr>
        <w:t xml:space="preserve"> </w:t>
      </w:r>
      <w:r w:rsidR="00BA3BFD">
        <w:rPr>
          <w:sz w:val="28"/>
          <w:szCs w:val="28"/>
        </w:rPr>
        <w:t>35.</w:t>
      </w:r>
    </w:p>
    <w:p w:rsidR="00C703E6" w:rsidRDefault="00C703E6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sz w:val="28"/>
          <w:szCs w:val="28"/>
        </w:rPr>
        <w:t xml:space="preserve">Полное наименование – муниципальное </w:t>
      </w:r>
      <w:r w:rsidR="00BA3BFD">
        <w:rPr>
          <w:sz w:val="28"/>
          <w:szCs w:val="28"/>
        </w:rPr>
        <w:t>автономное</w:t>
      </w:r>
      <w:r w:rsidR="003E5928">
        <w:rPr>
          <w:sz w:val="28"/>
          <w:szCs w:val="28"/>
        </w:rPr>
        <w:t xml:space="preserve"> </w:t>
      </w:r>
      <w:r w:rsidRPr="003D0EC3">
        <w:rPr>
          <w:sz w:val="28"/>
          <w:szCs w:val="28"/>
        </w:rPr>
        <w:t xml:space="preserve">общеобразовательное учреждение </w:t>
      </w:r>
      <w:r w:rsidR="003E5928">
        <w:rPr>
          <w:sz w:val="28"/>
          <w:szCs w:val="28"/>
        </w:rPr>
        <w:t>«Средняя общеобразовательная школа №12 с углубленным изучением отдельных предметов»</w:t>
      </w:r>
      <w:r w:rsidR="00BE6456">
        <w:rPr>
          <w:sz w:val="28"/>
          <w:szCs w:val="28"/>
        </w:rPr>
        <w:t xml:space="preserve"> </w:t>
      </w:r>
      <w:r w:rsidR="003E5928">
        <w:rPr>
          <w:sz w:val="28"/>
          <w:szCs w:val="28"/>
        </w:rPr>
        <w:t>городского округа город Стерлитамак Республики Башкортостан</w:t>
      </w:r>
    </w:p>
    <w:p w:rsidR="00BE6456" w:rsidRPr="003D0EC3" w:rsidRDefault="00BE6456" w:rsidP="00BE6456">
      <w:pPr>
        <w:ind w:left="142" w:firstLine="284"/>
        <w:jc w:val="both"/>
        <w:rPr>
          <w:sz w:val="28"/>
          <w:szCs w:val="28"/>
        </w:rPr>
      </w:pPr>
    </w:p>
    <w:p w:rsidR="00C703E6" w:rsidRDefault="00C703E6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sz w:val="28"/>
          <w:szCs w:val="28"/>
        </w:rPr>
        <w:tab/>
      </w:r>
      <w:r w:rsidRPr="003D0EC3">
        <w:rPr>
          <w:b/>
          <w:sz w:val="28"/>
          <w:szCs w:val="28"/>
        </w:rPr>
        <w:t>Учредитель</w:t>
      </w:r>
      <w:r w:rsidR="00BE6456">
        <w:rPr>
          <w:b/>
          <w:sz w:val="28"/>
          <w:szCs w:val="28"/>
        </w:rPr>
        <w:t xml:space="preserve"> </w:t>
      </w:r>
      <w:r w:rsidRPr="003D0EC3">
        <w:rPr>
          <w:b/>
          <w:sz w:val="28"/>
          <w:szCs w:val="28"/>
        </w:rPr>
        <w:t xml:space="preserve">- </w:t>
      </w:r>
      <w:r w:rsidRPr="003D0EC3">
        <w:rPr>
          <w:sz w:val="28"/>
          <w:szCs w:val="28"/>
        </w:rPr>
        <w:t xml:space="preserve">Управление образования Администрации городского округа г. </w:t>
      </w:r>
      <w:r w:rsidR="003E5928">
        <w:rPr>
          <w:sz w:val="28"/>
          <w:szCs w:val="28"/>
        </w:rPr>
        <w:t>Стерлитамак</w:t>
      </w:r>
      <w:r w:rsidRPr="003D0EC3">
        <w:rPr>
          <w:sz w:val="28"/>
          <w:szCs w:val="28"/>
        </w:rPr>
        <w:t xml:space="preserve">. Общая координация деятельности осуществляется </w:t>
      </w:r>
      <w:r w:rsidR="003E5928">
        <w:rPr>
          <w:sz w:val="28"/>
          <w:szCs w:val="28"/>
        </w:rPr>
        <w:t xml:space="preserve">Муниципальным казенным  учреждением </w:t>
      </w:r>
      <w:r w:rsidRPr="003D0EC3">
        <w:rPr>
          <w:sz w:val="28"/>
          <w:szCs w:val="28"/>
        </w:rPr>
        <w:t xml:space="preserve">Отделом образования </w:t>
      </w:r>
      <w:r w:rsidR="003E5928">
        <w:rPr>
          <w:sz w:val="28"/>
          <w:szCs w:val="28"/>
        </w:rPr>
        <w:t>администрации</w:t>
      </w:r>
      <w:r w:rsidRPr="003D0EC3">
        <w:rPr>
          <w:sz w:val="28"/>
          <w:szCs w:val="28"/>
        </w:rPr>
        <w:t xml:space="preserve"> городского округа город </w:t>
      </w:r>
      <w:r w:rsidR="003E5928">
        <w:rPr>
          <w:sz w:val="28"/>
          <w:szCs w:val="28"/>
        </w:rPr>
        <w:t>Стерлитамак Республики Башкортостан</w:t>
      </w:r>
    </w:p>
    <w:p w:rsidR="00BE6456" w:rsidRPr="003D0EC3" w:rsidRDefault="00BE6456" w:rsidP="00BE6456">
      <w:pPr>
        <w:ind w:left="142" w:firstLine="284"/>
        <w:jc w:val="both"/>
        <w:rPr>
          <w:sz w:val="28"/>
          <w:szCs w:val="28"/>
        </w:rPr>
      </w:pPr>
    </w:p>
    <w:p w:rsidR="00C703E6" w:rsidRPr="00BE6456" w:rsidRDefault="00C703E6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b/>
          <w:sz w:val="28"/>
          <w:szCs w:val="28"/>
        </w:rPr>
        <w:tab/>
        <w:t>Лицензия –</w:t>
      </w:r>
      <w:r w:rsidRPr="003D0EC3">
        <w:rPr>
          <w:sz w:val="28"/>
          <w:szCs w:val="28"/>
        </w:rPr>
        <w:t xml:space="preserve"> на вед</w:t>
      </w:r>
      <w:r w:rsidRPr="00BE6456">
        <w:rPr>
          <w:sz w:val="28"/>
          <w:szCs w:val="28"/>
        </w:rPr>
        <w:t>ение  образовательной деятельности №</w:t>
      </w:r>
      <w:r w:rsidR="00C96960" w:rsidRPr="00BE6456">
        <w:rPr>
          <w:sz w:val="28"/>
          <w:szCs w:val="28"/>
        </w:rPr>
        <w:t xml:space="preserve"> 2897</w:t>
      </w:r>
      <w:r w:rsidRPr="00BE6456">
        <w:rPr>
          <w:sz w:val="28"/>
          <w:szCs w:val="28"/>
        </w:rPr>
        <w:t xml:space="preserve"> от </w:t>
      </w:r>
      <w:r w:rsidR="00C96960" w:rsidRPr="00BE6456">
        <w:rPr>
          <w:sz w:val="28"/>
          <w:szCs w:val="28"/>
        </w:rPr>
        <w:t>21октября</w:t>
      </w:r>
      <w:r w:rsidRPr="00BE6456">
        <w:rPr>
          <w:sz w:val="28"/>
          <w:szCs w:val="28"/>
        </w:rPr>
        <w:t xml:space="preserve"> 201</w:t>
      </w:r>
      <w:r w:rsidR="00C96960" w:rsidRPr="00BE6456">
        <w:rPr>
          <w:sz w:val="28"/>
          <w:szCs w:val="28"/>
        </w:rPr>
        <w:t>4г.</w:t>
      </w:r>
      <w:r w:rsidRPr="00BE6456">
        <w:rPr>
          <w:sz w:val="28"/>
          <w:szCs w:val="28"/>
        </w:rPr>
        <w:t xml:space="preserve"> бессрочная. Свидетельство о государственной аккредитации №</w:t>
      </w:r>
      <w:r w:rsidR="00C96960" w:rsidRPr="00BE6456">
        <w:rPr>
          <w:sz w:val="28"/>
          <w:szCs w:val="28"/>
        </w:rPr>
        <w:t xml:space="preserve">1376 </w:t>
      </w:r>
      <w:r w:rsidRPr="00BE6456">
        <w:rPr>
          <w:sz w:val="28"/>
          <w:szCs w:val="28"/>
        </w:rPr>
        <w:t xml:space="preserve">от </w:t>
      </w:r>
      <w:r w:rsidR="00C96960" w:rsidRPr="00BE6456">
        <w:rPr>
          <w:sz w:val="28"/>
          <w:szCs w:val="28"/>
        </w:rPr>
        <w:t>11</w:t>
      </w:r>
      <w:r w:rsidRPr="00BE6456">
        <w:rPr>
          <w:sz w:val="28"/>
          <w:szCs w:val="28"/>
        </w:rPr>
        <w:t xml:space="preserve"> </w:t>
      </w:r>
      <w:r w:rsidR="003E5928" w:rsidRPr="00BE6456">
        <w:rPr>
          <w:sz w:val="28"/>
          <w:szCs w:val="28"/>
        </w:rPr>
        <w:t>февраля</w:t>
      </w:r>
      <w:r w:rsidRPr="00BE6456">
        <w:rPr>
          <w:sz w:val="28"/>
          <w:szCs w:val="28"/>
        </w:rPr>
        <w:t xml:space="preserve"> 201</w:t>
      </w:r>
      <w:r w:rsidR="003E5928" w:rsidRPr="00BE6456">
        <w:rPr>
          <w:sz w:val="28"/>
          <w:szCs w:val="28"/>
        </w:rPr>
        <w:t>5</w:t>
      </w:r>
      <w:r w:rsidR="00C96960" w:rsidRPr="00BE6456">
        <w:rPr>
          <w:sz w:val="28"/>
          <w:szCs w:val="28"/>
        </w:rPr>
        <w:t>г.действительно по 11.</w:t>
      </w:r>
      <w:r w:rsidR="003E5928" w:rsidRPr="00BE6456">
        <w:rPr>
          <w:sz w:val="28"/>
          <w:szCs w:val="28"/>
        </w:rPr>
        <w:t>02</w:t>
      </w:r>
      <w:r w:rsidRPr="00BE6456">
        <w:rPr>
          <w:sz w:val="28"/>
          <w:szCs w:val="28"/>
        </w:rPr>
        <w:t>.202</w:t>
      </w:r>
      <w:r w:rsidR="003E5928" w:rsidRPr="00BE6456">
        <w:rPr>
          <w:sz w:val="28"/>
          <w:szCs w:val="28"/>
        </w:rPr>
        <w:t>7</w:t>
      </w:r>
      <w:r w:rsidRPr="00BE6456">
        <w:rPr>
          <w:sz w:val="28"/>
          <w:szCs w:val="28"/>
        </w:rPr>
        <w:t>г. – выдано Управлением по контролю и надзору в сфере образования Республики Башкортостан  (Приказ №</w:t>
      </w:r>
      <w:r w:rsidR="00C96960" w:rsidRPr="00BE6456">
        <w:rPr>
          <w:sz w:val="28"/>
          <w:szCs w:val="28"/>
        </w:rPr>
        <w:t>423</w:t>
      </w:r>
      <w:r w:rsidRPr="00BE6456">
        <w:rPr>
          <w:sz w:val="28"/>
          <w:szCs w:val="28"/>
        </w:rPr>
        <w:t xml:space="preserve"> от </w:t>
      </w:r>
      <w:r w:rsidR="00C96960" w:rsidRPr="00BE6456">
        <w:rPr>
          <w:sz w:val="28"/>
          <w:szCs w:val="28"/>
        </w:rPr>
        <w:t>11.02.2015г</w:t>
      </w:r>
      <w:r w:rsidRPr="00BE6456">
        <w:rPr>
          <w:sz w:val="28"/>
          <w:szCs w:val="28"/>
        </w:rPr>
        <w:t>.).</w:t>
      </w:r>
    </w:p>
    <w:p w:rsidR="00C703E6" w:rsidRPr="00BE6456" w:rsidRDefault="00C703E6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ab/>
      </w:r>
    </w:p>
    <w:p w:rsidR="00C703E6" w:rsidRDefault="00C703E6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ab/>
      </w:r>
      <w:r w:rsidRPr="00BE6456">
        <w:rPr>
          <w:sz w:val="28"/>
          <w:szCs w:val="28"/>
        </w:rPr>
        <w:tab/>
      </w:r>
      <w:r w:rsidRPr="00BE6456">
        <w:rPr>
          <w:sz w:val="28"/>
          <w:szCs w:val="28"/>
        </w:rPr>
        <w:tab/>
      </w:r>
      <w:r w:rsidRPr="00083504">
        <w:rPr>
          <w:sz w:val="28"/>
          <w:szCs w:val="28"/>
        </w:rPr>
        <w:t>В 201</w:t>
      </w:r>
      <w:r w:rsidR="00BE6456">
        <w:rPr>
          <w:sz w:val="28"/>
          <w:szCs w:val="28"/>
        </w:rPr>
        <w:t>5</w:t>
      </w:r>
      <w:r w:rsidRPr="00083504">
        <w:rPr>
          <w:sz w:val="28"/>
          <w:szCs w:val="28"/>
        </w:rPr>
        <w:t>-201</w:t>
      </w:r>
      <w:r w:rsidR="00BE6456">
        <w:rPr>
          <w:sz w:val="28"/>
          <w:szCs w:val="28"/>
        </w:rPr>
        <w:t>6</w:t>
      </w:r>
      <w:r w:rsidRPr="00083504">
        <w:rPr>
          <w:sz w:val="28"/>
          <w:szCs w:val="28"/>
        </w:rPr>
        <w:t xml:space="preserve"> учебном году</w:t>
      </w:r>
      <w:r w:rsidR="003E5928">
        <w:rPr>
          <w:sz w:val="28"/>
          <w:szCs w:val="28"/>
        </w:rPr>
        <w:t xml:space="preserve"> школа</w:t>
      </w:r>
      <w:r w:rsidRPr="00083504">
        <w:rPr>
          <w:sz w:val="28"/>
          <w:szCs w:val="28"/>
        </w:rPr>
        <w:t xml:space="preserve"> стал</w:t>
      </w:r>
      <w:r w:rsidR="003E5928">
        <w:rPr>
          <w:sz w:val="28"/>
          <w:szCs w:val="28"/>
        </w:rPr>
        <w:t>а</w:t>
      </w:r>
      <w:r w:rsidRPr="00083504">
        <w:rPr>
          <w:sz w:val="28"/>
          <w:szCs w:val="28"/>
        </w:rPr>
        <w:t xml:space="preserve"> </w:t>
      </w:r>
      <w:r w:rsidR="003E5928">
        <w:rPr>
          <w:sz w:val="28"/>
          <w:szCs w:val="28"/>
        </w:rPr>
        <w:t>участником</w:t>
      </w:r>
      <w:r w:rsidRPr="00083504">
        <w:rPr>
          <w:sz w:val="28"/>
          <w:szCs w:val="28"/>
        </w:rPr>
        <w:t xml:space="preserve"> республиканского образовательного фору</w:t>
      </w:r>
      <w:r w:rsidR="003E5928">
        <w:rPr>
          <w:sz w:val="28"/>
          <w:szCs w:val="28"/>
        </w:rPr>
        <w:t>ма «Электронная школа».</w:t>
      </w:r>
      <w:r w:rsidR="00BE6456">
        <w:rPr>
          <w:sz w:val="28"/>
          <w:szCs w:val="28"/>
        </w:rPr>
        <w:t xml:space="preserve"> </w:t>
      </w:r>
      <w:r w:rsidR="003E5928">
        <w:rPr>
          <w:sz w:val="28"/>
          <w:szCs w:val="28"/>
        </w:rPr>
        <w:t>Школа стала</w:t>
      </w:r>
      <w:r w:rsidRPr="00083504">
        <w:rPr>
          <w:sz w:val="28"/>
          <w:szCs w:val="28"/>
        </w:rPr>
        <w:t xml:space="preserve"> лауреатом конкурса «100 л</w:t>
      </w:r>
      <w:r w:rsidR="00BE6456">
        <w:rPr>
          <w:sz w:val="28"/>
          <w:szCs w:val="28"/>
        </w:rPr>
        <w:t>учших школ России»2013,2015г., 2016 г.г</w:t>
      </w:r>
    </w:p>
    <w:p w:rsidR="00BE6456" w:rsidRDefault="00BE6456" w:rsidP="00BE6456">
      <w:pPr>
        <w:ind w:left="142" w:firstLine="284"/>
        <w:jc w:val="both"/>
        <w:rPr>
          <w:sz w:val="28"/>
          <w:szCs w:val="28"/>
        </w:rPr>
      </w:pPr>
    </w:p>
    <w:p w:rsidR="00BE6456" w:rsidRPr="00BE6456" w:rsidRDefault="00F00AA7" w:rsidP="00BE6456">
      <w:pPr>
        <w:pStyle w:val="Default"/>
        <w:spacing w:after="60"/>
        <w:ind w:left="142"/>
        <w:jc w:val="center"/>
        <w:rPr>
          <w:b/>
          <w:sz w:val="28"/>
          <w:szCs w:val="28"/>
        </w:rPr>
      </w:pPr>
      <w:r w:rsidRPr="00BE6456">
        <w:rPr>
          <w:b/>
          <w:sz w:val="28"/>
          <w:szCs w:val="28"/>
        </w:rPr>
        <w:t>2.Структура управления образовательным учреждением, включая наличие орган</w:t>
      </w:r>
      <w:r w:rsidR="00BE6456" w:rsidRPr="00BE6456">
        <w:rPr>
          <w:b/>
          <w:sz w:val="28"/>
          <w:szCs w:val="28"/>
        </w:rPr>
        <w:t>ов общественного самоуправления</w:t>
      </w:r>
    </w:p>
    <w:p w:rsidR="003E5928" w:rsidRPr="00BE6456" w:rsidRDefault="00BE6456" w:rsidP="00BE6456">
      <w:pPr>
        <w:pStyle w:val="Default"/>
        <w:spacing w:after="60"/>
        <w:ind w:left="142"/>
        <w:rPr>
          <w:b/>
          <w:bCs/>
          <w:color w:val="auto"/>
        </w:rPr>
      </w:pPr>
      <w:r w:rsidRPr="00BE6456">
        <w:rPr>
          <w:b/>
          <w:sz w:val="28"/>
          <w:szCs w:val="28"/>
        </w:rPr>
        <w:t>2.1.</w:t>
      </w:r>
      <w:r w:rsidR="003E5928" w:rsidRPr="00BE6456">
        <w:rPr>
          <w:b/>
          <w:sz w:val="28"/>
          <w:szCs w:val="28"/>
        </w:rPr>
        <w:t>Заместители директора:</w:t>
      </w:r>
    </w:p>
    <w:tbl>
      <w:tblPr>
        <w:tblW w:w="14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730"/>
        <w:gridCol w:w="4503"/>
      </w:tblGrid>
      <w:tr w:rsidR="003E5928" w:rsidRPr="003D0EC3" w:rsidTr="00BE6456">
        <w:trPr>
          <w:trHeight w:val="308"/>
        </w:trPr>
        <w:tc>
          <w:tcPr>
            <w:tcW w:w="4465" w:type="dxa"/>
          </w:tcPr>
          <w:p w:rsidR="003E5928" w:rsidRPr="003D0EC3" w:rsidRDefault="003E5928" w:rsidP="00BE6456">
            <w:pPr>
              <w:ind w:left="142" w:firstLine="284"/>
              <w:jc w:val="center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Должность</w:t>
            </w:r>
          </w:p>
        </w:tc>
        <w:tc>
          <w:tcPr>
            <w:tcW w:w="5730" w:type="dxa"/>
          </w:tcPr>
          <w:p w:rsidR="003E5928" w:rsidRPr="003D0EC3" w:rsidRDefault="003E5928" w:rsidP="00BE6456">
            <w:pPr>
              <w:ind w:left="142" w:firstLine="284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ФИО</w:t>
            </w:r>
          </w:p>
        </w:tc>
        <w:tc>
          <w:tcPr>
            <w:tcW w:w="4503" w:type="dxa"/>
          </w:tcPr>
          <w:p w:rsidR="003E5928" w:rsidRPr="003D0EC3" w:rsidRDefault="003E5928" w:rsidP="00BE6456">
            <w:pPr>
              <w:ind w:left="142" w:firstLine="284"/>
              <w:jc w:val="center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Категория</w:t>
            </w:r>
          </w:p>
        </w:tc>
      </w:tr>
      <w:tr w:rsidR="003E5928" w:rsidRPr="003D0EC3" w:rsidTr="00BE6456">
        <w:trPr>
          <w:trHeight w:val="79"/>
        </w:trPr>
        <w:tc>
          <w:tcPr>
            <w:tcW w:w="4465" w:type="dxa"/>
          </w:tcPr>
          <w:p w:rsidR="003E5928" w:rsidRPr="003D0EC3" w:rsidRDefault="003E5928" w:rsidP="00BE6456">
            <w:pPr>
              <w:ind w:left="142" w:firstLine="284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по учебно- воспитательной</w:t>
            </w:r>
            <w:r w:rsidR="00BE6456">
              <w:rPr>
                <w:sz w:val="28"/>
                <w:szCs w:val="28"/>
              </w:rPr>
              <w:t xml:space="preserve"> </w:t>
            </w:r>
            <w:r w:rsidRPr="003D0EC3">
              <w:rPr>
                <w:sz w:val="28"/>
                <w:szCs w:val="28"/>
              </w:rPr>
              <w:t>работе</w:t>
            </w:r>
            <w:r w:rsidR="00BE6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</w:tcPr>
          <w:p w:rsidR="003E5928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Валентина Егоровна</w:t>
            </w:r>
          </w:p>
        </w:tc>
        <w:tc>
          <w:tcPr>
            <w:tcW w:w="4503" w:type="dxa"/>
          </w:tcPr>
          <w:p w:rsidR="003E5928" w:rsidRPr="003D0EC3" w:rsidRDefault="003E5928" w:rsidP="00BE6456">
            <w:pPr>
              <w:ind w:left="142" w:firstLine="284"/>
              <w:jc w:val="both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высшая</w:t>
            </w:r>
          </w:p>
        </w:tc>
      </w:tr>
      <w:tr w:rsidR="002B19B6" w:rsidRPr="003D0EC3" w:rsidTr="00BE6456">
        <w:trPr>
          <w:trHeight w:val="79"/>
        </w:trPr>
        <w:tc>
          <w:tcPr>
            <w:tcW w:w="4465" w:type="dxa"/>
          </w:tcPr>
          <w:p w:rsidR="002B19B6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по учебно- воспитательной</w:t>
            </w:r>
            <w:r w:rsidR="00BE6456">
              <w:rPr>
                <w:sz w:val="28"/>
                <w:szCs w:val="28"/>
              </w:rPr>
              <w:t xml:space="preserve"> </w:t>
            </w:r>
            <w:r w:rsidRPr="003D0EC3">
              <w:rPr>
                <w:sz w:val="28"/>
                <w:szCs w:val="28"/>
              </w:rPr>
              <w:t>работе</w:t>
            </w:r>
          </w:p>
        </w:tc>
        <w:tc>
          <w:tcPr>
            <w:tcW w:w="5730" w:type="dxa"/>
          </w:tcPr>
          <w:p w:rsidR="002B19B6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Ольга Владимировна</w:t>
            </w:r>
          </w:p>
        </w:tc>
        <w:tc>
          <w:tcPr>
            <w:tcW w:w="4503" w:type="dxa"/>
          </w:tcPr>
          <w:p w:rsidR="002B19B6" w:rsidRPr="003D0EC3" w:rsidRDefault="002B19B6" w:rsidP="00BE6456">
            <w:pPr>
              <w:ind w:lef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E5928" w:rsidRPr="003D0EC3" w:rsidTr="00BE6456">
        <w:trPr>
          <w:trHeight w:val="79"/>
        </w:trPr>
        <w:tc>
          <w:tcPr>
            <w:tcW w:w="4465" w:type="dxa"/>
          </w:tcPr>
          <w:p w:rsidR="003E5928" w:rsidRPr="003D0EC3" w:rsidRDefault="003E5928" w:rsidP="00BE6456">
            <w:pPr>
              <w:ind w:left="142" w:firstLine="284"/>
              <w:rPr>
                <w:sz w:val="28"/>
                <w:szCs w:val="28"/>
              </w:rPr>
            </w:pPr>
            <w:r w:rsidRPr="003D0EC3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5730" w:type="dxa"/>
          </w:tcPr>
          <w:p w:rsidR="003E5928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Ирина Васильевна</w:t>
            </w:r>
          </w:p>
        </w:tc>
        <w:tc>
          <w:tcPr>
            <w:tcW w:w="4503" w:type="dxa"/>
          </w:tcPr>
          <w:p w:rsidR="003E5928" w:rsidRPr="003D0EC3" w:rsidRDefault="003E5928" w:rsidP="00BE6456">
            <w:pPr>
              <w:ind w:left="142" w:firstLine="284"/>
            </w:pPr>
            <w:r w:rsidRPr="003D0EC3">
              <w:rPr>
                <w:sz w:val="28"/>
                <w:szCs w:val="28"/>
              </w:rPr>
              <w:t>высшая</w:t>
            </w:r>
          </w:p>
        </w:tc>
      </w:tr>
      <w:tr w:rsidR="003E5928" w:rsidRPr="003D0EC3" w:rsidTr="00BE6456">
        <w:trPr>
          <w:trHeight w:val="136"/>
        </w:trPr>
        <w:tc>
          <w:tcPr>
            <w:tcW w:w="4465" w:type="dxa"/>
          </w:tcPr>
          <w:p w:rsidR="003E5928" w:rsidRPr="003D0EC3" w:rsidRDefault="003E5928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3D0EC3">
              <w:rPr>
                <w:sz w:val="28"/>
                <w:szCs w:val="28"/>
              </w:rPr>
              <w:t xml:space="preserve"> научно-методической работе</w:t>
            </w:r>
          </w:p>
        </w:tc>
        <w:tc>
          <w:tcPr>
            <w:tcW w:w="5730" w:type="dxa"/>
          </w:tcPr>
          <w:p w:rsidR="003E5928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Ишназарова Ольга Юрьевна</w:t>
            </w:r>
          </w:p>
        </w:tc>
        <w:tc>
          <w:tcPr>
            <w:tcW w:w="4503" w:type="dxa"/>
          </w:tcPr>
          <w:p w:rsidR="003E5928" w:rsidRPr="003D0EC3" w:rsidRDefault="003E5928" w:rsidP="00BE6456">
            <w:pPr>
              <w:ind w:left="142" w:firstLine="284"/>
            </w:pPr>
            <w:r w:rsidRPr="003D0EC3">
              <w:rPr>
                <w:sz w:val="28"/>
                <w:szCs w:val="28"/>
              </w:rPr>
              <w:t>высшая</w:t>
            </w:r>
          </w:p>
        </w:tc>
      </w:tr>
      <w:tr w:rsidR="002B19B6" w:rsidRPr="003D0EC3" w:rsidTr="00BE6456">
        <w:trPr>
          <w:trHeight w:val="136"/>
        </w:trPr>
        <w:tc>
          <w:tcPr>
            <w:tcW w:w="4465" w:type="dxa"/>
          </w:tcPr>
          <w:p w:rsidR="002B19B6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родным языкам </w:t>
            </w:r>
          </w:p>
        </w:tc>
        <w:tc>
          <w:tcPr>
            <w:tcW w:w="5730" w:type="dxa"/>
          </w:tcPr>
          <w:p w:rsidR="002B19B6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Газизова Фанзиля Рафиковна</w:t>
            </w:r>
          </w:p>
        </w:tc>
        <w:tc>
          <w:tcPr>
            <w:tcW w:w="4503" w:type="dxa"/>
          </w:tcPr>
          <w:p w:rsidR="002B19B6" w:rsidRPr="003D0EC3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F47352" w:rsidRPr="003D0EC3" w:rsidTr="00BE6456">
        <w:trPr>
          <w:trHeight w:val="79"/>
        </w:trPr>
        <w:tc>
          <w:tcPr>
            <w:tcW w:w="4465" w:type="dxa"/>
          </w:tcPr>
          <w:p w:rsidR="00F47352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 w:rsidR="00BE6456">
              <w:rPr>
                <w:sz w:val="28"/>
                <w:szCs w:val="28"/>
              </w:rPr>
              <w:t>спортивно- оздоровительной</w:t>
            </w:r>
            <w:r>
              <w:rPr>
                <w:sz w:val="28"/>
                <w:szCs w:val="28"/>
              </w:rPr>
              <w:t xml:space="preserve"> работе </w:t>
            </w:r>
          </w:p>
        </w:tc>
        <w:tc>
          <w:tcPr>
            <w:tcW w:w="5730" w:type="dxa"/>
          </w:tcPr>
          <w:p w:rsidR="00F47352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Наталья Николаевна</w:t>
            </w:r>
          </w:p>
        </w:tc>
        <w:tc>
          <w:tcPr>
            <w:tcW w:w="4503" w:type="dxa"/>
          </w:tcPr>
          <w:p w:rsidR="00F47352" w:rsidRDefault="00F47352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E5928" w:rsidRPr="003D0EC3" w:rsidTr="00BE6456">
        <w:trPr>
          <w:trHeight w:val="136"/>
        </w:trPr>
        <w:tc>
          <w:tcPr>
            <w:tcW w:w="4465" w:type="dxa"/>
          </w:tcPr>
          <w:p w:rsidR="003E5928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E645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озяйственной работе</w:t>
            </w:r>
          </w:p>
        </w:tc>
        <w:tc>
          <w:tcPr>
            <w:tcW w:w="5730" w:type="dxa"/>
          </w:tcPr>
          <w:p w:rsidR="003E5928" w:rsidRPr="003D0EC3" w:rsidRDefault="002B19B6" w:rsidP="00BE6456">
            <w:pPr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Владислав Александрович</w:t>
            </w:r>
          </w:p>
        </w:tc>
        <w:tc>
          <w:tcPr>
            <w:tcW w:w="4503" w:type="dxa"/>
          </w:tcPr>
          <w:p w:rsidR="003E5928" w:rsidRPr="003D0EC3" w:rsidRDefault="003E5928" w:rsidP="00BE6456">
            <w:pPr>
              <w:ind w:left="142" w:firstLine="284"/>
            </w:pPr>
          </w:p>
        </w:tc>
      </w:tr>
    </w:tbl>
    <w:p w:rsidR="003E5928" w:rsidRPr="003D0EC3" w:rsidRDefault="003E5928" w:rsidP="00BE6456">
      <w:pPr>
        <w:ind w:left="142" w:firstLine="284"/>
        <w:jc w:val="both"/>
        <w:rPr>
          <w:sz w:val="28"/>
          <w:szCs w:val="28"/>
        </w:rPr>
      </w:pP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b/>
          <w:sz w:val="28"/>
          <w:szCs w:val="28"/>
        </w:rPr>
        <w:t>2.</w:t>
      </w:r>
      <w:r w:rsidR="00BE6456" w:rsidRPr="00BE6456">
        <w:rPr>
          <w:b/>
          <w:sz w:val="28"/>
          <w:szCs w:val="28"/>
        </w:rPr>
        <w:t>2</w:t>
      </w:r>
      <w:r w:rsidRPr="00BE6456">
        <w:rPr>
          <w:b/>
          <w:sz w:val="28"/>
          <w:szCs w:val="28"/>
        </w:rPr>
        <w:t>.</w:t>
      </w:r>
      <w:r w:rsidR="00BE6456" w:rsidRPr="00BE6456">
        <w:rPr>
          <w:sz w:val="28"/>
          <w:szCs w:val="28"/>
        </w:rPr>
        <w:t xml:space="preserve"> </w:t>
      </w:r>
      <w:r w:rsidRPr="00BE6456">
        <w:rPr>
          <w:sz w:val="28"/>
          <w:szCs w:val="28"/>
        </w:rPr>
        <w:t>В МАОУ «СОШ №12 с УИОП» г.</w:t>
      </w:r>
      <w:r w:rsidR="00BE6456" w:rsidRPr="00BE6456">
        <w:rPr>
          <w:sz w:val="28"/>
          <w:szCs w:val="28"/>
        </w:rPr>
        <w:t xml:space="preserve"> </w:t>
      </w:r>
      <w:r w:rsidRPr="00BE6456">
        <w:rPr>
          <w:sz w:val="28"/>
          <w:szCs w:val="28"/>
        </w:rPr>
        <w:t xml:space="preserve">Стерлитамак РБ в целях самоуправленческого начала, развития инициативы коллектива, в решении вопросов, способствующих качественно и воспитательного процессов, финансово-хозяйственной деятельности, решению коллегиальных, демократических форм управления и воплощению в жизнь государственно-общественных принципов управления, созданы </w:t>
      </w:r>
      <w:r w:rsidRPr="00BE6456">
        <w:rPr>
          <w:b/>
          <w:sz w:val="28"/>
          <w:szCs w:val="28"/>
        </w:rPr>
        <w:t>органы самоуправления: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-Совет Учреждения,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-Наблюдательный совет,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-Педагогический совет,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-Методический совет школы,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-Предметные методические объединения;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-Бракеражная комиссия;</w:t>
      </w:r>
    </w:p>
    <w:p w:rsidR="00F00AA7" w:rsidRPr="00BE6456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-Комиссия по охране труда;</w:t>
      </w:r>
    </w:p>
    <w:p w:rsidR="00F00AA7" w:rsidRDefault="00F00AA7" w:rsidP="00BE6456">
      <w:pPr>
        <w:ind w:left="142" w:firstLine="284"/>
        <w:jc w:val="both"/>
        <w:rPr>
          <w:sz w:val="28"/>
          <w:szCs w:val="28"/>
        </w:rPr>
      </w:pPr>
      <w:r w:rsidRPr="00BE6456">
        <w:rPr>
          <w:sz w:val="28"/>
          <w:szCs w:val="28"/>
        </w:rPr>
        <w:t>-Комиссия по трудовым спорам.</w:t>
      </w:r>
      <w:r w:rsidRPr="00F00AA7">
        <w:rPr>
          <w:sz w:val="28"/>
          <w:szCs w:val="28"/>
        </w:rPr>
        <w:t xml:space="preserve"> </w:t>
      </w:r>
    </w:p>
    <w:p w:rsidR="00F00AA7" w:rsidRPr="003D0EC3" w:rsidRDefault="00F00AA7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sz w:val="28"/>
          <w:szCs w:val="28"/>
        </w:rPr>
        <w:t xml:space="preserve">Для организации  научно-методической работы, совершенствования методического и профессионального  мастерства учителей, организации взаимопомощи и обеспечения современных требований к обучению и воспитанию подрастающего поколения в </w:t>
      </w:r>
      <w:r>
        <w:rPr>
          <w:sz w:val="28"/>
          <w:szCs w:val="28"/>
        </w:rPr>
        <w:t>Школе</w:t>
      </w:r>
      <w:r w:rsidRPr="003D0EC3">
        <w:rPr>
          <w:sz w:val="28"/>
          <w:szCs w:val="28"/>
        </w:rPr>
        <w:t xml:space="preserve"> созданы методические структурные объединения: научно–методический совет, методические объединения учителей. </w:t>
      </w:r>
    </w:p>
    <w:p w:rsidR="00F00AA7" w:rsidRPr="003D0EC3" w:rsidRDefault="00F00AA7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sz w:val="28"/>
          <w:szCs w:val="28"/>
        </w:rPr>
        <w:t>Для решения краткосрочных проектов создаются временные творческие  группы учителей.</w:t>
      </w:r>
      <w:r w:rsidRPr="00F00AA7">
        <w:rPr>
          <w:sz w:val="28"/>
          <w:szCs w:val="28"/>
        </w:rPr>
        <w:t xml:space="preserve"> </w:t>
      </w:r>
      <w:r w:rsidRPr="003D0EC3">
        <w:rPr>
          <w:sz w:val="28"/>
          <w:szCs w:val="28"/>
        </w:rPr>
        <w:t>Высшим должностным лицом учреждения является директор</w:t>
      </w:r>
      <w:r>
        <w:rPr>
          <w:sz w:val="28"/>
          <w:szCs w:val="28"/>
        </w:rPr>
        <w:t>.</w:t>
      </w:r>
      <w:r w:rsidRPr="003D0EC3">
        <w:rPr>
          <w:sz w:val="28"/>
          <w:szCs w:val="28"/>
        </w:rPr>
        <w:t xml:space="preserve"> </w:t>
      </w:r>
    </w:p>
    <w:p w:rsidR="00F00AA7" w:rsidRPr="003D0EC3" w:rsidRDefault="00F00AA7" w:rsidP="00BE6456">
      <w:pPr>
        <w:ind w:left="142" w:firstLine="284"/>
        <w:jc w:val="both"/>
        <w:rPr>
          <w:sz w:val="28"/>
          <w:szCs w:val="28"/>
        </w:rPr>
      </w:pPr>
    </w:p>
    <w:p w:rsidR="003E5928" w:rsidRPr="005B28C1" w:rsidRDefault="00F00AA7" w:rsidP="00BE6456">
      <w:pPr>
        <w:ind w:left="142"/>
        <w:jc w:val="both"/>
        <w:rPr>
          <w:b/>
          <w:sz w:val="28"/>
          <w:szCs w:val="28"/>
        </w:rPr>
      </w:pPr>
      <w:r w:rsidRPr="00BE6456">
        <w:rPr>
          <w:b/>
          <w:sz w:val="28"/>
          <w:szCs w:val="28"/>
        </w:rPr>
        <w:t>2.</w:t>
      </w:r>
      <w:r w:rsidR="00BE6456" w:rsidRPr="00BE6456">
        <w:rPr>
          <w:b/>
          <w:sz w:val="28"/>
          <w:szCs w:val="28"/>
        </w:rPr>
        <w:t>3</w:t>
      </w:r>
      <w:r w:rsidRPr="00BE6456">
        <w:rPr>
          <w:b/>
          <w:sz w:val="28"/>
          <w:szCs w:val="28"/>
        </w:rPr>
        <w:t>.</w:t>
      </w:r>
      <w:r w:rsidR="003E5928" w:rsidRPr="00BE6456">
        <w:rPr>
          <w:b/>
          <w:sz w:val="28"/>
          <w:szCs w:val="28"/>
        </w:rPr>
        <w:t>Педагогические кадры:</w:t>
      </w:r>
      <w:r w:rsidR="003E5928" w:rsidRPr="003D0EC3">
        <w:rPr>
          <w:sz w:val="28"/>
          <w:szCs w:val="28"/>
        </w:rPr>
        <w:t xml:space="preserve"> 100% укомплектованность высокопрофессиональными и квалифицированными кадрами, про</w:t>
      </w:r>
      <w:r w:rsidR="00BE6456">
        <w:rPr>
          <w:sz w:val="28"/>
          <w:szCs w:val="28"/>
        </w:rPr>
        <w:t xml:space="preserve">фессионализм, ответственность </w:t>
      </w:r>
      <w:r w:rsidR="003E5928" w:rsidRPr="003D0EC3">
        <w:rPr>
          <w:sz w:val="28"/>
          <w:szCs w:val="28"/>
        </w:rPr>
        <w:t>за результаты труда большинства педаго</w:t>
      </w:r>
      <w:r w:rsidR="00BE6456">
        <w:rPr>
          <w:sz w:val="28"/>
          <w:szCs w:val="28"/>
        </w:rPr>
        <w:t xml:space="preserve">гов, </w:t>
      </w:r>
      <w:r w:rsidR="003E5928" w:rsidRPr="003D0EC3">
        <w:rPr>
          <w:sz w:val="28"/>
          <w:szCs w:val="28"/>
        </w:rPr>
        <w:t>систематичность по</w:t>
      </w:r>
      <w:r w:rsidR="00BE6456">
        <w:rPr>
          <w:sz w:val="28"/>
          <w:szCs w:val="28"/>
        </w:rPr>
        <w:t xml:space="preserve">вышения квалификации учителей, успешное участие в </w:t>
      </w:r>
      <w:r w:rsidR="003E5928" w:rsidRPr="003D0EC3">
        <w:rPr>
          <w:sz w:val="28"/>
          <w:szCs w:val="28"/>
        </w:rPr>
        <w:t xml:space="preserve">профессиональных конкурсах; ориентированность коллектива на личность ученика; профессионализм в работе управленческой команды; демократичный стиль управления, открытость </w:t>
      </w:r>
      <w:r w:rsidR="002B19B6">
        <w:rPr>
          <w:sz w:val="28"/>
          <w:szCs w:val="28"/>
        </w:rPr>
        <w:t>Школы</w:t>
      </w:r>
      <w:r w:rsidR="003E5928" w:rsidRPr="003D0EC3">
        <w:rPr>
          <w:sz w:val="28"/>
          <w:szCs w:val="28"/>
        </w:rPr>
        <w:t xml:space="preserve"> для  контактов с общественностью; партнерские отношения с учреждениями образования и культуры, общественными организациями. </w:t>
      </w:r>
    </w:p>
    <w:p w:rsidR="003E5928" w:rsidRPr="003D0EC3" w:rsidRDefault="00F00AA7" w:rsidP="00BE6456">
      <w:pPr>
        <w:ind w:left="142"/>
        <w:jc w:val="both"/>
        <w:rPr>
          <w:sz w:val="28"/>
          <w:szCs w:val="28"/>
        </w:rPr>
      </w:pPr>
      <w:r w:rsidRPr="005B28C1">
        <w:rPr>
          <w:b/>
          <w:sz w:val="28"/>
          <w:szCs w:val="28"/>
        </w:rPr>
        <w:lastRenderedPageBreak/>
        <w:t>2.3.</w:t>
      </w:r>
      <w:r w:rsidR="003E5928" w:rsidRPr="005B28C1">
        <w:rPr>
          <w:b/>
          <w:sz w:val="28"/>
          <w:szCs w:val="28"/>
        </w:rPr>
        <w:t>Содержание образовательного и в</w:t>
      </w:r>
      <w:r w:rsidR="005D1D25" w:rsidRPr="005B28C1">
        <w:rPr>
          <w:b/>
          <w:sz w:val="28"/>
          <w:szCs w:val="28"/>
        </w:rPr>
        <w:t>оспитательного процесса:</w:t>
      </w:r>
      <w:r w:rsidR="005D1D25" w:rsidRPr="005B28C1">
        <w:rPr>
          <w:sz w:val="28"/>
          <w:szCs w:val="28"/>
        </w:rPr>
        <w:t xml:space="preserve"> стремление </w:t>
      </w:r>
      <w:r w:rsidR="003E5928" w:rsidRPr="005B28C1">
        <w:rPr>
          <w:sz w:val="28"/>
          <w:szCs w:val="28"/>
        </w:rPr>
        <w:t>по качеству образования и уровню поступления  в ВУЗы (в сравнении с другими общеобразовательными учреждениями); углубленное изучение математики, физики, информатики и химии, широкое и успешное представление</w:t>
      </w:r>
      <w:r w:rsidR="005D1D25" w:rsidRPr="005B28C1">
        <w:rPr>
          <w:sz w:val="28"/>
          <w:szCs w:val="28"/>
        </w:rPr>
        <w:t xml:space="preserve"> школьников</w:t>
      </w:r>
      <w:r w:rsidR="003E5928" w:rsidRPr="005B28C1">
        <w:rPr>
          <w:sz w:val="28"/>
          <w:szCs w:val="28"/>
        </w:rPr>
        <w:t xml:space="preserve"> на предметных  олимпиадах, научно–практичес</w:t>
      </w:r>
      <w:r w:rsidR="005B28C1" w:rsidRPr="005B28C1">
        <w:rPr>
          <w:sz w:val="28"/>
          <w:szCs w:val="28"/>
        </w:rPr>
        <w:t xml:space="preserve">ких конференциях, в творческих конкурсах; система </w:t>
      </w:r>
      <w:r w:rsidR="003E5928" w:rsidRPr="005B28C1">
        <w:rPr>
          <w:sz w:val="28"/>
          <w:szCs w:val="28"/>
        </w:rPr>
        <w:t>поощрения достижений обучающихся; сложившаяся с</w:t>
      </w:r>
      <w:r w:rsidR="005B28C1" w:rsidRPr="005B28C1">
        <w:rPr>
          <w:sz w:val="28"/>
          <w:szCs w:val="28"/>
        </w:rPr>
        <w:t xml:space="preserve">истема воспитательной работы; </w:t>
      </w:r>
      <w:r w:rsidR="003E5928" w:rsidRPr="005B28C1">
        <w:rPr>
          <w:sz w:val="28"/>
          <w:szCs w:val="28"/>
        </w:rPr>
        <w:t xml:space="preserve">сохранение и приумножение традиций </w:t>
      </w:r>
      <w:r w:rsidR="00F47352" w:rsidRPr="005B28C1">
        <w:rPr>
          <w:sz w:val="28"/>
          <w:szCs w:val="28"/>
        </w:rPr>
        <w:t>Школы</w:t>
      </w:r>
      <w:r w:rsidR="003E5928" w:rsidRPr="005B28C1">
        <w:rPr>
          <w:sz w:val="28"/>
          <w:szCs w:val="28"/>
        </w:rPr>
        <w:t>.</w:t>
      </w:r>
    </w:p>
    <w:p w:rsidR="003E5928" w:rsidRPr="003D0EC3" w:rsidRDefault="00F00AA7" w:rsidP="00BE6456">
      <w:pPr>
        <w:ind w:left="142"/>
        <w:jc w:val="both"/>
        <w:rPr>
          <w:sz w:val="28"/>
          <w:szCs w:val="28"/>
        </w:rPr>
      </w:pPr>
      <w:r w:rsidRPr="005B28C1">
        <w:rPr>
          <w:b/>
          <w:sz w:val="28"/>
          <w:szCs w:val="28"/>
        </w:rPr>
        <w:t>2.4.</w:t>
      </w:r>
      <w:r w:rsidR="003E5928" w:rsidRPr="005B28C1">
        <w:rPr>
          <w:b/>
          <w:sz w:val="28"/>
          <w:szCs w:val="28"/>
        </w:rPr>
        <w:t>Технологии обучения:</w:t>
      </w:r>
      <w:r w:rsidR="003E5928" w:rsidRPr="003D0EC3">
        <w:rPr>
          <w:sz w:val="28"/>
          <w:szCs w:val="28"/>
        </w:rPr>
        <w:t xml:space="preserve"> современные форм</w:t>
      </w:r>
      <w:r w:rsidR="005B28C1">
        <w:rPr>
          <w:sz w:val="28"/>
          <w:szCs w:val="28"/>
        </w:rPr>
        <w:t xml:space="preserve">ы организации учебных занятий, </w:t>
      </w:r>
      <w:r w:rsidR="003E5928" w:rsidRPr="003D0EC3">
        <w:rPr>
          <w:sz w:val="28"/>
          <w:szCs w:val="28"/>
        </w:rPr>
        <w:t>применение современных технологий обучения.</w:t>
      </w:r>
    </w:p>
    <w:p w:rsidR="003E5928" w:rsidRPr="00F00AA7" w:rsidRDefault="00F00AA7" w:rsidP="00BE6456">
      <w:pPr>
        <w:ind w:left="142"/>
        <w:jc w:val="both"/>
        <w:rPr>
          <w:sz w:val="28"/>
          <w:szCs w:val="28"/>
        </w:rPr>
      </w:pPr>
      <w:r w:rsidRPr="005B28C1">
        <w:rPr>
          <w:b/>
          <w:sz w:val="28"/>
          <w:szCs w:val="28"/>
        </w:rPr>
        <w:t xml:space="preserve">2.5. </w:t>
      </w:r>
      <w:r w:rsidR="003E5928" w:rsidRPr="005B28C1">
        <w:rPr>
          <w:b/>
          <w:sz w:val="28"/>
          <w:szCs w:val="28"/>
        </w:rPr>
        <w:t>М</w:t>
      </w:r>
      <w:r w:rsidR="005D1D25" w:rsidRPr="005B28C1">
        <w:rPr>
          <w:b/>
          <w:sz w:val="28"/>
          <w:szCs w:val="28"/>
        </w:rPr>
        <w:t xml:space="preserve">атериально – техническая база: </w:t>
      </w:r>
      <w:r w:rsidR="003E5928" w:rsidRPr="00F00AA7">
        <w:rPr>
          <w:sz w:val="28"/>
          <w:szCs w:val="28"/>
        </w:rPr>
        <w:t xml:space="preserve">соответствующее </w:t>
      </w:r>
      <w:r w:rsidR="005B28C1">
        <w:rPr>
          <w:sz w:val="28"/>
          <w:szCs w:val="28"/>
        </w:rPr>
        <w:t xml:space="preserve">требованиям </w:t>
      </w:r>
      <w:r w:rsidR="003E5928" w:rsidRPr="00F00AA7">
        <w:rPr>
          <w:sz w:val="28"/>
          <w:szCs w:val="28"/>
        </w:rPr>
        <w:t xml:space="preserve">времени оборудование, столовая, сбалансированный режим работы и комфортные условия для обучения. </w:t>
      </w:r>
    </w:p>
    <w:p w:rsidR="003E5928" w:rsidRPr="003D0EC3" w:rsidRDefault="00F00AA7" w:rsidP="005B28C1">
      <w:pPr>
        <w:ind w:left="142"/>
        <w:rPr>
          <w:sz w:val="28"/>
          <w:szCs w:val="28"/>
        </w:rPr>
      </w:pPr>
      <w:r w:rsidRPr="005B28C1">
        <w:rPr>
          <w:b/>
          <w:sz w:val="28"/>
          <w:szCs w:val="28"/>
        </w:rPr>
        <w:t>2.6</w:t>
      </w:r>
      <w:r>
        <w:rPr>
          <w:sz w:val="28"/>
          <w:szCs w:val="28"/>
        </w:rPr>
        <w:t>.</w:t>
      </w:r>
      <w:r w:rsidR="003E5928">
        <w:rPr>
          <w:sz w:val="28"/>
          <w:szCs w:val="28"/>
        </w:rPr>
        <w:t>В 201</w:t>
      </w:r>
      <w:r w:rsidR="005B28C1">
        <w:rPr>
          <w:sz w:val="28"/>
          <w:szCs w:val="28"/>
        </w:rPr>
        <w:t>5</w:t>
      </w:r>
      <w:r w:rsidR="003E5928">
        <w:rPr>
          <w:sz w:val="28"/>
          <w:szCs w:val="28"/>
        </w:rPr>
        <w:t>-201</w:t>
      </w:r>
      <w:r w:rsidR="005B28C1">
        <w:rPr>
          <w:sz w:val="28"/>
          <w:szCs w:val="28"/>
        </w:rPr>
        <w:t>6</w:t>
      </w:r>
      <w:r w:rsidR="003E5928" w:rsidRPr="003D0EC3">
        <w:rPr>
          <w:sz w:val="28"/>
          <w:szCs w:val="28"/>
        </w:rPr>
        <w:t xml:space="preserve"> учебном год</w:t>
      </w:r>
      <w:r w:rsidR="00F47352">
        <w:rPr>
          <w:sz w:val="28"/>
          <w:szCs w:val="28"/>
        </w:rPr>
        <w:t>у в МА</w:t>
      </w:r>
      <w:r w:rsidR="003E5928">
        <w:rPr>
          <w:sz w:val="28"/>
          <w:szCs w:val="28"/>
        </w:rPr>
        <w:t xml:space="preserve">ОУ </w:t>
      </w:r>
      <w:r w:rsidR="00F47352">
        <w:rPr>
          <w:sz w:val="28"/>
          <w:szCs w:val="28"/>
        </w:rPr>
        <w:t xml:space="preserve">«СОШ №12 с УИОП» г. Стерлитамак Р Б </w:t>
      </w:r>
      <w:r w:rsidR="003E5928">
        <w:rPr>
          <w:sz w:val="28"/>
          <w:szCs w:val="28"/>
        </w:rPr>
        <w:t xml:space="preserve">обучалось </w:t>
      </w:r>
      <w:r w:rsidR="00F47352">
        <w:rPr>
          <w:sz w:val="28"/>
          <w:szCs w:val="28"/>
        </w:rPr>
        <w:t>1187</w:t>
      </w:r>
      <w:r w:rsidR="003E5928" w:rsidRPr="003D0EC3">
        <w:rPr>
          <w:sz w:val="28"/>
          <w:szCs w:val="28"/>
        </w:rPr>
        <w:t>обуч</w:t>
      </w:r>
      <w:r w:rsidR="003E5928">
        <w:rPr>
          <w:sz w:val="28"/>
          <w:szCs w:val="28"/>
        </w:rPr>
        <w:t xml:space="preserve">ающихся </w:t>
      </w:r>
      <w:r w:rsidR="00F47352">
        <w:rPr>
          <w:sz w:val="28"/>
          <w:szCs w:val="28"/>
        </w:rPr>
        <w:t>1</w:t>
      </w:r>
      <w:r w:rsidR="003E5928">
        <w:rPr>
          <w:sz w:val="28"/>
          <w:szCs w:val="28"/>
        </w:rPr>
        <w:t xml:space="preserve">-11 классов, создано </w:t>
      </w:r>
      <w:r w:rsidR="00F47352">
        <w:rPr>
          <w:sz w:val="28"/>
          <w:szCs w:val="28"/>
        </w:rPr>
        <w:t>47</w:t>
      </w:r>
      <w:r w:rsidR="00C96960">
        <w:rPr>
          <w:sz w:val="28"/>
          <w:szCs w:val="28"/>
        </w:rPr>
        <w:t xml:space="preserve"> </w:t>
      </w:r>
      <w:r w:rsidR="003E5928">
        <w:rPr>
          <w:sz w:val="28"/>
          <w:szCs w:val="28"/>
        </w:rPr>
        <w:t xml:space="preserve">классов-комплектов, работали </w:t>
      </w:r>
      <w:r w:rsidR="005B28C1">
        <w:rPr>
          <w:sz w:val="28"/>
          <w:szCs w:val="28"/>
        </w:rPr>
        <w:t>89</w:t>
      </w:r>
      <w:r w:rsidR="003E5928">
        <w:rPr>
          <w:sz w:val="28"/>
          <w:szCs w:val="28"/>
        </w:rPr>
        <w:t xml:space="preserve"> учителей</w:t>
      </w:r>
      <w:r w:rsidR="003E5928" w:rsidRPr="003D0EC3">
        <w:rPr>
          <w:sz w:val="28"/>
          <w:szCs w:val="28"/>
        </w:rPr>
        <w:t xml:space="preserve">. </w:t>
      </w:r>
      <w:r w:rsidR="003E5928">
        <w:rPr>
          <w:sz w:val="28"/>
          <w:szCs w:val="28"/>
        </w:rPr>
        <w:t xml:space="preserve"> </w:t>
      </w:r>
      <w:r w:rsidR="003E5928" w:rsidRPr="003D0EC3">
        <w:rPr>
          <w:sz w:val="28"/>
          <w:szCs w:val="28"/>
        </w:rPr>
        <w:t xml:space="preserve">В </w:t>
      </w:r>
      <w:r w:rsidR="00F47352">
        <w:rPr>
          <w:sz w:val="28"/>
          <w:szCs w:val="28"/>
        </w:rPr>
        <w:t xml:space="preserve">начальной школе </w:t>
      </w:r>
      <w:r w:rsidR="005B28C1" w:rsidRPr="005B28C1">
        <w:rPr>
          <w:sz w:val="28"/>
          <w:szCs w:val="28"/>
        </w:rPr>
        <w:t>433</w:t>
      </w:r>
      <w:r w:rsidR="00F47352" w:rsidRPr="005B28C1">
        <w:rPr>
          <w:sz w:val="28"/>
          <w:szCs w:val="28"/>
        </w:rPr>
        <w:t>-</w:t>
      </w:r>
      <w:r w:rsidR="00A0654E" w:rsidRPr="005B28C1">
        <w:rPr>
          <w:sz w:val="28"/>
          <w:szCs w:val="28"/>
        </w:rPr>
        <w:t>ученик</w:t>
      </w:r>
      <w:r w:rsidR="005B28C1" w:rsidRPr="005B28C1">
        <w:rPr>
          <w:sz w:val="28"/>
          <w:szCs w:val="28"/>
        </w:rPr>
        <w:t>а</w:t>
      </w:r>
      <w:r w:rsidR="00A0654E">
        <w:rPr>
          <w:sz w:val="28"/>
          <w:szCs w:val="28"/>
        </w:rPr>
        <w:t xml:space="preserve">, </w:t>
      </w:r>
      <w:r w:rsidR="003E5928" w:rsidRPr="003D0EC3">
        <w:rPr>
          <w:sz w:val="28"/>
          <w:szCs w:val="28"/>
        </w:rPr>
        <w:t>основной ш</w:t>
      </w:r>
      <w:r w:rsidR="003E5928">
        <w:rPr>
          <w:sz w:val="28"/>
          <w:szCs w:val="28"/>
        </w:rPr>
        <w:t xml:space="preserve">коле </w:t>
      </w:r>
      <w:r w:rsidR="005B28C1">
        <w:rPr>
          <w:sz w:val="28"/>
          <w:szCs w:val="28"/>
        </w:rPr>
        <w:t>639 учеников, в</w:t>
      </w:r>
      <w:r w:rsidR="003E5928">
        <w:rPr>
          <w:sz w:val="28"/>
          <w:szCs w:val="28"/>
        </w:rPr>
        <w:t xml:space="preserve"> </w:t>
      </w:r>
      <w:r w:rsidR="00F47352">
        <w:rPr>
          <w:sz w:val="28"/>
          <w:szCs w:val="28"/>
        </w:rPr>
        <w:t>старшей</w:t>
      </w:r>
      <w:r w:rsidR="003E5928">
        <w:rPr>
          <w:sz w:val="28"/>
          <w:szCs w:val="28"/>
        </w:rPr>
        <w:t xml:space="preserve"> </w:t>
      </w:r>
      <w:r w:rsidR="005B28C1">
        <w:rPr>
          <w:sz w:val="28"/>
          <w:szCs w:val="28"/>
        </w:rPr>
        <w:t>106</w:t>
      </w:r>
      <w:r w:rsidR="003E5928" w:rsidRPr="003D0EC3">
        <w:rPr>
          <w:sz w:val="28"/>
          <w:szCs w:val="28"/>
        </w:rPr>
        <w:t xml:space="preserve"> учеников. Средняя наполняемость классов </w:t>
      </w:r>
      <w:r w:rsidR="005B28C1">
        <w:rPr>
          <w:sz w:val="28"/>
          <w:szCs w:val="28"/>
        </w:rPr>
        <w:t>составляла 26</w:t>
      </w:r>
      <w:r w:rsidR="003E5928" w:rsidRPr="003D0EC3">
        <w:rPr>
          <w:sz w:val="28"/>
          <w:szCs w:val="28"/>
        </w:rPr>
        <w:t xml:space="preserve"> человек. </w:t>
      </w:r>
      <w:r w:rsidR="00F47352">
        <w:rPr>
          <w:sz w:val="28"/>
          <w:szCs w:val="28"/>
        </w:rPr>
        <w:t>1-4 классы работают в режиме 5 дневной учебной недели ,</w:t>
      </w:r>
      <w:r w:rsidR="005B28C1">
        <w:rPr>
          <w:sz w:val="28"/>
          <w:szCs w:val="28"/>
        </w:rPr>
        <w:t xml:space="preserve">5-11 классы работают в режиме </w:t>
      </w:r>
      <w:r w:rsidR="003E5928" w:rsidRPr="003D0EC3">
        <w:rPr>
          <w:sz w:val="28"/>
          <w:szCs w:val="28"/>
        </w:rPr>
        <w:t>шестидневной учебной недели.</w:t>
      </w:r>
      <w:r w:rsidR="00F47352">
        <w:rPr>
          <w:sz w:val="28"/>
          <w:szCs w:val="28"/>
        </w:rPr>
        <w:t xml:space="preserve"> Школа </w:t>
      </w:r>
      <w:r w:rsidR="005B28C1">
        <w:rPr>
          <w:sz w:val="28"/>
          <w:szCs w:val="28"/>
        </w:rPr>
        <w:t xml:space="preserve"> работает в 1 смену.</w:t>
      </w:r>
    </w:p>
    <w:p w:rsidR="00852700" w:rsidRPr="00F00AA7" w:rsidRDefault="003E5928" w:rsidP="00BE6456">
      <w:pPr>
        <w:ind w:left="142" w:firstLine="284"/>
        <w:jc w:val="both"/>
        <w:rPr>
          <w:sz w:val="28"/>
          <w:szCs w:val="28"/>
        </w:rPr>
      </w:pPr>
      <w:r w:rsidRPr="003D0EC3">
        <w:rPr>
          <w:sz w:val="28"/>
          <w:szCs w:val="28"/>
        </w:rPr>
        <w:t xml:space="preserve">Коллектив </w:t>
      </w:r>
      <w:r w:rsidR="00F47352">
        <w:rPr>
          <w:sz w:val="28"/>
          <w:szCs w:val="28"/>
        </w:rPr>
        <w:t>Школы</w:t>
      </w:r>
      <w:r w:rsidR="005B28C1">
        <w:rPr>
          <w:sz w:val="28"/>
          <w:szCs w:val="28"/>
        </w:rPr>
        <w:t xml:space="preserve"> разработал новую </w:t>
      </w:r>
      <w:r w:rsidRPr="003D0EC3">
        <w:rPr>
          <w:sz w:val="28"/>
          <w:szCs w:val="28"/>
        </w:rPr>
        <w:t>П</w:t>
      </w:r>
      <w:r w:rsidR="005B28C1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развития </w:t>
      </w:r>
      <w:r w:rsidR="00F47352" w:rsidRPr="005B28C1">
        <w:rPr>
          <w:sz w:val="28"/>
          <w:szCs w:val="28"/>
        </w:rPr>
        <w:t xml:space="preserve">Школы </w:t>
      </w:r>
      <w:r w:rsidRPr="005B28C1">
        <w:rPr>
          <w:sz w:val="28"/>
          <w:szCs w:val="28"/>
        </w:rPr>
        <w:t>на 201</w:t>
      </w:r>
      <w:r w:rsidR="00F47352" w:rsidRPr="005B28C1">
        <w:rPr>
          <w:sz w:val="28"/>
          <w:szCs w:val="28"/>
        </w:rPr>
        <w:t>5</w:t>
      </w:r>
      <w:r w:rsidRPr="005B28C1">
        <w:rPr>
          <w:sz w:val="28"/>
          <w:szCs w:val="28"/>
        </w:rPr>
        <w:t>-201</w:t>
      </w:r>
      <w:r w:rsidR="00F47352" w:rsidRPr="005B28C1">
        <w:rPr>
          <w:sz w:val="28"/>
          <w:szCs w:val="28"/>
        </w:rPr>
        <w:t>8</w:t>
      </w:r>
      <w:r w:rsidRPr="005B28C1">
        <w:rPr>
          <w:sz w:val="28"/>
          <w:szCs w:val="28"/>
        </w:rPr>
        <w:t>гг.</w:t>
      </w:r>
      <w:r w:rsidR="00F00AA7" w:rsidRPr="005B28C1">
        <w:rPr>
          <w:sz w:val="28"/>
          <w:szCs w:val="28"/>
        </w:rPr>
        <w:t xml:space="preserve"> «</w:t>
      </w:r>
      <w:r w:rsidR="00F47352" w:rsidRPr="005B28C1">
        <w:rPr>
          <w:sz w:val="28"/>
          <w:szCs w:val="28"/>
        </w:rPr>
        <w:t>Наша новая школа»</w:t>
      </w:r>
    </w:p>
    <w:p w:rsidR="005B28C1" w:rsidRDefault="005B28C1" w:rsidP="00BE6456">
      <w:pPr>
        <w:spacing w:after="60"/>
        <w:ind w:left="142"/>
        <w:jc w:val="center"/>
        <w:rPr>
          <w:b/>
        </w:rPr>
      </w:pPr>
    </w:p>
    <w:p w:rsidR="00175DCA" w:rsidRPr="0061539A" w:rsidRDefault="00F00AA7" w:rsidP="00BE6456">
      <w:pPr>
        <w:spacing w:after="60"/>
        <w:ind w:left="142"/>
        <w:jc w:val="center"/>
        <w:rPr>
          <w:b/>
        </w:rPr>
      </w:pPr>
      <w:r>
        <w:rPr>
          <w:b/>
        </w:rPr>
        <w:t>3</w:t>
      </w:r>
      <w:r w:rsidR="00175DCA" w:rsidRPr="0061539A">
        <w:rPr>
          <w:b/>
        </w:rPr>
        <w:t>.</w:t>
      </w:r>
      <w:r w:rsidR="005E65D1" w:rsidRPr="0061539A">
        <w:rPr>
          <w:b/>
        </w:rPr>
        <w:t>Состав обучающихся</w:t>
      </w:r>
    </w:p>
    <w:p w:rsidR="005E65D1" w:rsidRDefault="005E65D1" w:rsidP="00BE6456">
      <w:pPr>
        <w:spacing w:after="60"/>
        <w:ind w:left="142" w:firstLine="426"/>
        <w:jc w:val="center"/>
        <w:rPr>
          <w:b/>
        </w:rPr>
      </w:pPr>
      <w:r w:rsidRPr="0061539A">
        <w:rPr>
          <w:b/>
        </w:rPr>
        <w:t>(основные количественные данные, в т.ч. по возрастам и классам обучения; социальный паспорт школы)</w:t>
      </w:r>
    </w:p>
    <w:p w:rsidR="005B28C1" w:rsidRPr="0061539A" w:rsidRDefault="005B28C1" w:rsidP="00BE6456">
      <w:pPr>
        <w:spacing w:after="60"/>
        <w:ind w:left="142" w:firstLine="426"/>
        <w:jc w:val="center"/>
        <w:rPr>
          <w:b/>
        </w:rPr>
      </w:pPr>
    </w:p>
    <w:p w:rsidR="005E65D1" w:rsidRPr="0061539A" w:rsidRDefault="00F00AA7" w:rsidP="00BE6456">
      <w:pPr>
        <w:spacing w:after="60"/>
        <w:ind w:left="142" w:firstLine="426"/>
        <w:jc w:val="center"/>
        <w:rPr>
          <w:b/>
        </w:rPr>
      </w:pPr>
      <w:r>
        <w:rPr>
          <w:b/>
        </w:rPr>
        <w:t>3.</w:t>
      </w:r>
      <w:r w:rsidR="00175DCA" w:rsidRPr="0061539A">
        <w:rPr>
          <w:b/>
        </w:rPr>
        <w:t>1</w:t>
      </w:r>
      <w:r w:rsidR="005E65D1" w:rsidRPr="0061539A">
        <w:rPr>
          <w:b/>
        </w:rPr>
        <w:t>. Состав обучающихся по классам</w:t>
      </w:r>
    </w:p>
    <w:tbl>
      <w:tblPr>
        <w:tblW w:w="4922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628"/>
        <w:gridCol w:w="2628"/>
        <w:gridCol w:w="2628"/>
        <w:gridCol w:w="4554"/>
      </w:tblGrid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Классы по параллели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Количество классов-комплектов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Количество учащихся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Наполняемость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Примечание</w:t>
            </w: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122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24,25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102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25,5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3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93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23,25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116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29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28,5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77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6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136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27,2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7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5(+1)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136(+15)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27,2</w:t>
            </w:r>
          </w:p>
        </w:tc>
        <w:tc>
          <w:tcPr>
            <w:tcW w:w="1532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8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5(+1)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22,8</w:t>
            </w:r>
          </w:p>
        </w:tc>
        <w:tc>
          <w:tcPr>
            <w:tcW w:w="1532" w:type="pct"/>
          </w:tcPr>
          <w:p w:rsidR="007D7864" w:rsidRPr="0061539A" w:rsidRDefault="007D7864" w:rsidP="00BE6456">
            <w:pPr>
              <w:ind w:left="142"/>
            </w:pPr>
            <w:r w:rsidRPr="0061539A">
              <w:t>8в,8г с углубленным изучением физики</w:t>
            </w: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9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124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26,25</w:t>
            </w:r>
          </w:p>
        </w:tc>
        <w:tc>
          <w:tcPr>
            <w:tcW w:w="1532" w:type="pct"/>
          </w:tcPr>
          <w:p w:rsidR="007D7864" w:rsidRPr="0061539A" w:rsidRDefault="007D7864" w:rsidP="00BE6456">
            <w:pPr>
              <w:ind w:left="142"/>
            </w:pPr>
            <w:r w:rsidRPr="0061539A">
              <w:t xml:space="preserve">9а  с углубленным изучением физики и </w:t>
            </w:r>
            <w:r w:rsidRPr="0061539A">
              <w:lastRenderedPageBreak/>
              <w:t>химии</w:t>
            </w: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lastRenderedPageBreak/>
              <w:t>10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55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27,5</w:t>
            </w:r>
          </w:p>
        </w:tc>
        <w:tc>
          <w:tcPr>
            <w:tcW w:w="1532" w:type="pct"/>
          </w:tcPr>
          <w:p w:rsidR="007D7864" w:rsidRPr="0061539A" w:rsidRDefault="007D7864" w:rsidP="00BE6456">
            <w:pPr>
              <w:ind w:left="142"/>
            </w:pPr>
            <w:r w:rsidRPr="0061539A">
              <w:t>Профильные</w:t>
            </w:r>
          </w:p>
        </w:tc>
      </w:tr>
      <w:tr w:rsidR="002D484C" w:rsidRPr="0061539A" w:rsidTr="00B1160B">
        <w:trPr>
          <w:trHeight w:val="318"/>
          <w:jc w:val="center"/>
        </w:trPr>
        <w:tc>
          <w:tcPr>
            <w:tcW w:w="816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51</w:t>
            </w:r>
          </w:p>
        </w:tc>
        <w:tc>
          <w:tcPr>
            <w:tcW w:w="884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25,5</w:t>
            </w:r>
          </w:p>
        </w:tc>
        <w:tc>
          <w:tcPr>
            <w:tcW w:w="1532" w:type="pct"/>
          </w:tcPr>
          <w:p w:rsidR="007D7864" w:rsidRPr="0061539A" w:rsidRDefault="007D7864" w:rsidP="00BE6456">
            <w:pPr>
              <w:ind w:left="142"/>
            </w:pPr>
            <w:r w:rsidRPr="0061539A">
              <w:t>Профильные</w:t>
            </w:r>
          </w:p>
        </w:tc>
      </w:tr>
    </w:tbl>
    <w:p w:rsidR="005E65D1" w:rsidRPr="0061539A" w:rsidRDefault="005E65D1" w:rsidP="00BE6456">
      <w:pPr>
        <w:spacing w:after="60"/>
        <w:ind w:left="142" w:firstLine="426"/>
        <w:jc w:val="both"/>
        <w:rPr>
          <w:b/>
        </w:rPr>
      </w:pPr>
    </w:p>
    <w:p w:rsidR="005E65D1" w:rsidRPr="0061539A" w:rsidRDefault="00F00AA7" w:rsidP="00BE6456">
      <w:pPr>
        <w:spacing w:after="60"/>
        <w:ind w:left="142" w:firstLine="426"/>
        <w:jc w:val="center"/>
        <w:rPr>
          <w:b/>
        </w:rPr>
      </w:pPr>
      <w:r>
        <w:rPr>
          <w:b/>
        </w:rPr>
        <w:t>3.</w:t>
      </w:r>
      <w:r w:rsidR="00175DCA" w:rsidRPr="0061539A">
        <w:rPr>
          <w:b/>
        </w:rPr>
        <w:t xml:space="preserve">2. </w:t>
      </w:r>
      <w:r w:rsidR="005E65D1" w:rsidRPr="0061539A">
        <w:rPr>
          <w:b/>
        </w:rPr>
        <w:t>Возрастной состав обучающихся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4222"/>
        <w:gridCol w:w="7079"/>
      </w:tblGrid>
      <w:tr w:rsidR="002D484C" w:rsidRPr="0061539A" w:rsidTr="00B1160B">
        <w:trPr>
          <w:trHeight w:val="588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Год рождения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/>
            </w:pPr>
            <w:r w:rsidRPr="0061539A">
              <w:t xml:space="preserve">Кол-во полных лет на 1 </w:t>
            </w:r>
            <w:r w:rsidR="00175DCA" w:rsidRPr="0061539A">
              <w:t xml:space="preserve">января </w:t>
            </w:r>
            <w:r w:rsidRPr="0061539A">
              <w:t>201</w:t>
            </w:r>
            <w:r w:rsidR="00175DCA" w:rsidRPr="0061539A">
              <w:t>5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Количество учащихся</w:t>
            </w:r>
          </w:p>
        </w:tc>
      </w:tr>
      <w:tr w:rsidR="002D484C" w:rsidRPr="0061539A" w:rsidTr="00B1160B">
        <w:trPr>
          <w:trHeight w:val="93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2009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6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2008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7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111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2007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8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76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2006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9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117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2005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10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112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2004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11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127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2003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12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123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2002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13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146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2001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14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111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2000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15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125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1999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16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59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1998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17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47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1997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18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6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1996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17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0</w:t>
            </w:r>
          </w:p>
        </w:tc>
      </w:tr>
      <w:tr w:rsidR="002D484C" w:rsidRPr="0061539A" w:rsidTr="00B1160B">
        <w:trPr>
          <w:trHeight w:val="354"/>
        </w:trPr>
        <w:tc>
          <w:tcPr>
            <w:tcW w:w="1202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1995</w:t>
            </w:r>
          </w:p>
        </w:tc>
        <w:tc>
          <w:tcPr>
            <w:tcW w:w="141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18</w:t>
            </w:r>
          </w:p>
        </w:tc>
        <w:tc>
          <w:tcPr>
            <w:tcW w:w="237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</w:pPr>
            <w:r w:rsidRPr="0061539A">
              <w:t>1</w:t>
            </w:r>
          </w:p>
        </w:tc>
      </w:tr>
    </w:tbl>
    <w:p w:rsidR="005E65D1" w:rsidRPr="0061539A" w:rsidRDefault="005E65D1" w:rsidP="00BE6456">
      <w:pPr>
        <w:pStyle w:val="Default"/>
        <w:ind w:left="142"/>
        <w:rPr>
          <w:b/>
          <w:bCs/>
          <w:color w:val="auto"/>
        </w:rPr>
      </w:pPr>
    </w:p>
    <w:p w:rsidR="007C32CC" w:rsidRPr="0061539A" w:rsidRDefault="00F00AA7" w:rsidP="002A4F90">
      <w:pPr>
        <w:pStyle w:val="Default"/>
        <w:ind w:left="14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</w:t>
      </w:r>
      <w:r w:rsidR="005E65D1" w:rsidRPr="0061539A">
        <w:rPr>
          <w:b/>
          <w:bCs/>
          <w:color w:val="auto"/>
        </w:rPr>
        <w:t>Условия и ресурсы эффективного осуществления образовательного процесса</w:t>
      </w:r>
    </w:p>
    <w:p w:rsidR="005E65D1" w:rsidRPr="0061539A" w:rsidRDefault="005E65D1" w:rsidP="00BE6456">
      <w:pPr>
        <w:pStyle w:val="Default"/>
        <w:ind w:left="142"/>
        <w:jc w:val="center"/>
        <w:rPr>
          <w:b/>
          <w:bCs/>
          <w:color w:val="auto"/>
        </w:rPr>
      </w:pPr>
      <w:r w:rsidRPr="0061539A">
        <w:rPr>
          <w:b/>
          <w:bCs/>
          <w:color w:val="auto"/>
        </w:rPr>
        <w:t>(материально-техническая, информационно-технологическая, учебно-лабораторная база)</w:t>
      </w:r>
    </w:p>
    <w:p w:rsidR="003E1E51" w:rsidRDefault="003E1E51" w:rsidP="00BE6456">
      <w:pPr>
        <w:pStyle w:val="Default"/>
        <w:spacing w:after="60"/>
        <w:ind w:left="142" w:firstLine="426"/>
        <w:jc w:val="center"/>
        <w:rPr>
          <w:b/>
          <w:bCs/>
          <w:color w:val="auto"/>
        </w:rPr>
      </w:pPr>
    </w:p>
    <w:p w:rsidR="003E1E51" w:rsidRDefault="003E1E51" w:rsidP="00BE6456">
      <w:pPr>
        <w:pStyle w:val="Default"/>
        <w:spacing w:after="60"/>
        <w:ind w:left="142" w:firstLine="426"/>
        <w:jc w:val="center"/>
        <w:rPr>
          <w:b/>
          <w:bCs/>
          <w:color w:val="auto"/>
        </w:rPr>
      </w:pPr>
    </w:p>
    <w:p w:rsidR="003E1E51" w:rsidRDefault="003E1E51" w:rsidP="00BE6456">
      <w:pPr>
        <w:pStyle w:val="Default"/>
        <w:spacing w:after="60"/>
        <w:ind w:left="142" w:firstLine="426"/>
        <w:jc w:val="center"/>
        <w:rPr>
          <w:b/>
          <w:bCs/>
          <w:color w:val="auto"/>
        </w:rPr>
      </w:pPr>
    </w:p>
    <w:p w:rsidR="003E1E51" w:rsidRDefault="003E1E51" w:rsidP="00BE6456">
      <w:pPr>
        <w:pStyle w:val="Default"/>
        <w:spacing w:after="60"/>
        <w:ind w:left="142" w:firstLine="426"/>
        <w:jc w:val="center"/>
        <w:rPr>
          <w:b/>
          <w:bCs/>
          <w:color w:val="auto"/>
        </w:rPr>
      </w:pPr>
    </w:p>
    <w:p w:rsidR="005E65D1" w:rsidRPr="0061539A" w:rsidRDefault="00F00AA7" w:rsidP="00BE6456">
      <w:pPr>
        <w:pStyle w:val="Default"/>
        <w:spacing w:after="60"/>
        <w:ind w:left="142" w:firstLine="42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</w:t>
      </w:r>
      <w:r w:rsidR="005E65D1" w:rsidRPr="0061539A">
        <w:rPr>
          <w:b/>
          <w:bCs/>
          <w:color w:val="auto"/>
        </w:rPr>
        <w:t>.1. Материально - техническое обеспечение образовательного процесса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490"/>
        <w:gridCol w:w="5633"/>
      </w:tblGrid>
      <w:tr w:rsidR="002D484C" w:rsidRPr="0061539A" w:rsidTr="00B1160B">
        <w:trPr>
          <w:trHeight w:val="357"/>
        </w:trPr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1539A">
              <w:rPr>
                <w:b/>
                <w:bCs/>
                <w:color w:val="auto"/>
                <w:lang w:val="en-US" w:eastAsia="en-US"/>
              </w:rPr>
              <w:t>№ кабинета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1539A">
              <w:rPr>
                <w:b/>
                <w:bCs/>
                <w:color w:val="auto"/>
                <w:lang w:val="en-US" w:eastAsia="en-US"/>
              </w:rPr>
              <w:t>Наименование</w:t>
            </w:r>
            <w:r w:rsidR="00852700">
              <w:rPr>
                <w:b/>
                <w:bCs/>
                <w:color w:val="auto"/>
                <w:lang w:eastAsia="en-US"/>
              </w:rPr>
              <w:t xml:space="preserve"> </w:t>
            </w:r>
            <w:r w:rsidRPr="0061539A">
              <w:rPr>
                <w:b/>
                <w:bCs/>
                <w:color w:val="auto"/>
                <w:lang w:val="en-US" w:eastAsia="en-US"/>
              </w:rPr>
              <w:t xml:space="preserve"> кабинета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1539A">
              <w:rPr>
                <w:b/>
                <w:bCs/>
                <w:color w:val="auto"/>
                <w:lang w:val="en-US" w:eastAsia="en-US"/>
              </w:rPr>
              <w:t>Уровень оснащенности учебных</w:t>
            </w:r>
            <w:r w:rsidRPr="0061539A">
              <w:rPr>
                <w:b/>
                <w:bCs/>
                <w:color w:val="auto"/>
                <w:lang w:eastAsia="en-US"/>
              </w:rPr>
              <w:t xml:space="preserve"> к</w:t>
            </w:r>
            <w:r w:rsidRPr="0061539A">
              <w:rPr>
                <w:b/>
                <w:bCs/>
                <w:color w:val="auto"/>
                <w:lang w:val="en-US" w:eastAsia="en-US"/>
              </w:rPr>
              <w:t>абинетов(%)</w:t>
            </w:r>
          </w:p>
        </w:tc>
      </w:tr>
      <w:tr w:rsidR="00F00AA7" w:rsidRPr="0061539A" w:rsidTr="00F00AA7">
        <w:tc>
          <w:tcPr>
            <w:tcW w:w="5000" w:type="pct"/>
            <w:gridSpan w:val="3"/>
            <w:vAlign w:val="center"/>
          </w:tcPr>
          <w:p w:rsidR="00F00AA7" w:rsidRPr="00F00AA7" w:rsidRDefault="00F00AA7" w:rsidP="00BE6456">
            <w:pPr>
              <w:pStyle w:val="Default"/>
              <w:spacing w:after="60"/>
              <w:ind w:left="142" w:firstLine="426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00AA7">
              <w:rPr>
                <w:b/>
                <w:bCs/>
                <w:color w:val="auto"/>
                <w:lang w:eastAsia="en-US"/>
              </w:rPr>
              <w:t>1 корпус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ИЗО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Русский язык и литература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Естествознание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Музыка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5-6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Библиотека, читальный зал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7-8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Мастерские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74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eastAsia="en-US"/>
              </w:rPr>
              <w:t>Спортивный</w:t>
            </w:r>
            <w:r w:rsidRPr="0061539A">
              <w:rPr>
                <w:bCs/>
                <w:color w:val="auto"/>
                <w:lang w:val="en-US" w:eastAsia="en-US"/>
              </w:rPr>
              <w:t xml:space="preserve"> зал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49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11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ОБЖ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История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66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Русский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77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История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16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Башкирский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77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17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Татарский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73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Русский язык и литература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Математика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81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Физика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Физика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86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История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90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25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Математика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27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Русский язык</w:t>
            </w:r>
            <w:r w:rsidRPr="0061539A">
              <w:rPr>
                <w:bCs/>
                <w:color w:val="auto"/>
                <w:lang w:eastAsia="en-US"/>
              </w:rPr>
              <w:t xml:space="preserve"> и литература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62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Математика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81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29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Математика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64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Обслуживающий труд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60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31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Иностранный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55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География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62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lastRenderedPageBreak/>
              <w:t>33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Информатика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76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Информатика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82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35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Английский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36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Английский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37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Химия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Биология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83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Башкирский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62</w:t>
            </w:r>
          </w:p>
        </w:tc>
      </w:tr>
      <w:tr w:rsidR="00F00AA7" w:rsidRPr="0061539A" w:rsidTr="00F00AA7">
        <w:tc>
          <w:tcPr>
            <w:tcW w:w="5000" w:type="pct"/>
            <w:gridSpan w:val="3"/>
            <w:vAlign w:val="center"/>
          </w:tcPr>
          <w:p w:rsidR="00F00AA7" w:rsidRPr="0061539A" w:rsidRDefault="00F00AA7" w:rsidP="00BE6456">
            <w:pPr>
              <w:pStyle w:val="Default"/>
              <w:spacing w:after="60"/>
              <w:ind w:left="142" w:firstLine="426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61539A">
              <w:rPr>
                <w:b/>
                <w:bCs/>
                <w:color w:val="auto"/>
                <w:lang w:eastAsia="en-US"/>
              </w:rPr>
              <w:t>2 корпус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Музыка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6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7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9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Информатика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88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13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14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15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Башкирский язык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77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16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73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17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18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19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75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20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81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21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81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2</w:t>
            </w:r>
            <w:r w:rsidRPr="0061539A">
              <w:rPr>
                <w:bCs/>
                <w:color w:val="auto"/>
                <w:lang w:eastAsia="en-US"/>
              </w:rPr>
              <w:t>2</w:t>
            </w: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Начальные классы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86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Спортивный зал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49</w:t>
            </w:r>
          </w:p>
        </w:tc>
      </w:tr>
      <w:tr w:rsidR="002D484C" w:rsidRPr="0061539A" w:rsidTr="00B1160B">
        <w:tc>
          <w:tcPr>
            <w:tcW w:w="1262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</w:p>
        </w:tc>
        <w:tc>
          <w:tcPr>
            <w:tcW w:w="1845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 w:rsidRPr="0061539A">
              <w:rPr>
                <w:bCs/>
                <w:color w:val="auto"/>
                <w:lang w:eastAsia="en-US"/>
              </w:rPr>
              <w:t>Библиотека, читальный зал</w:t>
            </w:r>
          </w:p>
        </w:tc>
        <w:tc>
          <w:tcPr>
            <w:tcW w:w="1893" w:type="pct"/>
            <w:vAlign w:val="center"/>
          </w:tcPr>
          <w:p w:rsidR="005E65D1" w:rsidRPr="0061539A" w:rsidRDefault="005E65D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val="en-US" w:eastAsia="en-US"/>
              </w:rPr>
            </w:pPr>
            <w:r w:rsidRPr="0061539A">
              <w:rPr>
                <w:bCs/>
                <w:color w:val="auto"/>
                <w:lang w:val="en-US" w:eastAsia="en-US"/>
              </w:rPr>
              <w:t>49</w:t>
            </w:r>
          </w:p>
        </w:tc>
      </w:tr>
      <w:tr w:rsidR="00F00AA7" w:rsidRPr="0061539A" w:rsidTr="00F00AA7">
        <w:tc>
          <w:tcPr>
            <w:tcW w:w="5000" w:type="pct"/>
            <w:gridSpan w:val="3"/>
            <w:vAlign w:val="center"/>
          </w:tcPr>
          <w:p w:rsidR="00F00AA7" w:rsidRPr="00F00AA7" w:rsidRDefault="00F00AA7" w:rsidP="00BE6456">
            <w:pPr>
              <w:pStyle w:val="Default"/>
              <w:spacing w:after="60"/>
              <w:ind w:left="142" w:firstLine="426"/>
              <w:jc w:val="center"/>
              <w:rPr>
                <w:b/>
                <w:bCs/>
                <w:color w:val="auto"/>
                <w:lang w:eastAsia="en-US"/>
              </w:rPr>
            </w:pPr>
            <w:r w:rsidRPr="00F00AA7">
              <w:rPr>
                <w:b/>
                <w:bCs/>
                <w:color w:val="auto"/>
                <w:lang w:eastAsia="en-US"/>
              </w:rPr>
              <w:t>3 корпус</w:t>
            </w:r>
          </w:p>
        </w:tc>
      </w:tr>
      <w:tr w:rsidR="00F00AA7" w:rsidRPr="0061539A" w:rsidTr="00B1160B">
        <w:tc>
          <w:tcPr>
            <w:tcW w:w="1262" w:type="pct"/>
            <w:vAlign w:val="center"/>
          </w:tcPr>
          <w:p w:rsidR="00F00AA7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14</w:t>
            </w:r>
          </w:p>
        </w:tc>
        <w:tc>
          <w:tcPr>
            <w:tcW w:w="1845" w:type="pct"/>
            <w:vAlign w:val="center"/>
          </w:tcPr>
          <w:p w:rsidR="00F00AA7" w:rsidRPr="0061539A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математики</w:t>
            </w:r>
          </w:p>
        </w:tc>
        <w:tc>
          <w:tcPr>
            <w:tcW w:w="1893" w:type="pct"/>
            <w:vAlign w:val="center"/>
          </w:tcPr>
          <w:p w:rsidR="00F00AA7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60</w:t>
            </w:r>
          </w:p>
        </w:tc>
      </w:tr>
      <w:tr w:rsidR="00F00AA7" w:rsidRPr="0061539A" w:rsidTr="00B1160B">
        <w:tc>
          <w:tcPr>
            <w:tcW w:w="1262" w:type="pct"/>
            <w:vAlign w:val="center"/>
          </w:tcPr>
          <w:p w:rsidR="00F00AA7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25 </w:t>
            </w:r>
          </w:p>
        </w:tc>
        <w:tc>
          <w:tcPr>
            <w:tcW w:w="1845" w:type="pct"/>
            <w:vAlign w:val="center"/>
          </w:tcPr>
          <w:p w:rsidR="00F00AA7" w:rsidRPr="0061539A" w:rsidRDefault="003E1E51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</w:t>
            </w:r>
            <w:r w:rsidR="00C96960">
              <w:rPr>
                <w:bCs/>
                <w:color w:val="auto"/>
                <w:lang w:eastAsia="en-US"/>
              </w:rPr>
              <w:t xml:space="preserve">абинет </w:t>
            </w:r>
            <w:r>
              <w:rPr>
                <w:bCs/>
                <w:color w:val="auto"/>
                <w:lang w:eastAsia="en-US"/>
              </w:rPr>
              <w:t xml:space="preserve">информатики </w:t>
            </w:r>
          </w:p>
        </w:tc>
        <w:tc>
          <w:tcPr>
            <w:tcW w:w="1893" w:type="pct"/>
            <w:vAlign w:val="center"/>
          </w:tcPr>
          <w:p w:rsidR="00F00AA7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26</w:t>
            </w:r>
          </w:p>
        </w:tc>
        <w:tc>
          <w:tcPr>
            <w:tcW w:w="1845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информатики</w:t>
            </w:r>
          </w:p>
        </w:tc>
        <w:tc>
          <w:tcPr>
            <w:tcW w:w="1893" w:type="pct"/>
            <w:vAlign w:val="center"/>
          </w:tcPr>
          <w:p w:rsidR="00C96960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27 </w:t>
            </w:r>
          </w:p>
        </w:tc>
        <w:tc>
          <w:tcPr>
            <w:tcW w:w="1845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электротехники</w:t>
            </w:r>
          </w:p>
        </w:tc>
        <w:tc>
          <w:tcPr>
            <w:tcW w:w="1893" w:type="pct"/>
            <w:vAlign w:val="center"/>
          </w:tcPr>
          <w:p w:rsidR="00C96960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21</w:t>
            </w:r>
          </w:p>
        </w:tc>
        <w:tc>
          <w:tcPr>
            <w:tcW w:w="1845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химии</w:t>
            </w:r>
          </w:p>
        </w:tc>
        <w:tc>
          <w:tcPr>
            <w:tcW w:w="1893" w:type="pct"/>
            <w:vAlign w:val="center"/>
          </w:tcPr>
          <w:p w:rsidR="00C96960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28</w:t>
            </w:r>
          </w:p>
        </w:tc>
        <w:tc>
          <w:tcPr>
            <w:tcW w:w="1845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швейного дела</w:t>
            </w:r>
          </w:p>
        </w:tc>
        <w:tc>
          <w:tcPr>
            <w:tcW w:w="1893" w:type="pct"/>
            <w:vAlign w:val="center"/>
          </w:tcPr>
          <w:p w:rsidR="00C96960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12</w:t>
            </w:r>
          </w:p>
        </w:tc>
        <w:tc>
          <w:tcPr>
            <w:tcW w:w="1845" w:type="pct"/>
            <w:vAlign w:val="center"/>
          </w:tcPr>
          <w:p w:rsid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технологии</w:t>
            </w:r>
            <w:r w:rsidR="003E1E51">
              <w:rPr>
                <w:bCs/>
                <w:color w:val="auto"/>
                <w:lang w:eastAsia="en-US"/>
              </w:rPr>
              <w:t xml:space="preserve"> </w:t>
            </w:r>
            <w:r>
              <w:rPr>
                <w:bCs/>
                <w:color w:val="auto"/>
                <w:lang w:eastAsia="en-US"/>
              </w:rPr>
              <w:t>(слесарная</w:t>
            </w:r>
            <w:r w:rsidR="00BE68EF">
              <w:rPr>
                <w:bCs/>
                <w:color w:val="auto"/>
                <w:lang w:eastAsia="en-US"/>
              </w:rPr>
              <w:t>)</w:t>
            </w:r>
          </w:p>
        </w:tc>
        <w:tc>
          <w:tcPr>
            <w:tcW w:w="1893" w:type="pct"/>
            <w:vAlign w:val="center"/>
          </w:tcPr>
          <w:p w:rsidR="00C96960" w:rsidRPr="00C96960" w:rsidRDefault="00C96960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80</w:t>
            </w:r>
          </w:p>
        </w:tc>
      </w:tr>
      <w:tr w:rsidR="00C96960" w:rsidRPr="0061539A" w:rsidTr="00B1160B">
        <w:tc>
          <w:tcPr>
            <w:tcW w:w="1262" w:type="pct"/>
            <w:vAlign w:val="center"/>
          </w:tcPr>
          <w:p w:rsidR="00C96960" w:rsidRDefault="00BE68EF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17</w:t>
            </w:r>
          </w:p>
        </w:tc>
        <w:tc>
          <w:tcPr>
            <w:tcW w:w="1845" w:type="pct"/>
            <w:vAlign w:val="center"/>
          </w:tcPr>
          <w:p w:rsidR="00C96960" w:rsidRDefault="00BE68EF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технологии (столярная мастерская)</w:t>
            </w:r>
          </w:p>
        </w:tc>
        <w:tc>
          <w:tcPr>
            <w:tcW w:w="1893" w:type="pct"/>
            <w:vAlign w:val="center"/>
          </w:tcPr>
          <w:p w:rsidR="00C96960" w:rsidRPr="00BE68EF" w:rsidRDefault="00BE68EF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60</w:t>
            </w:r>
          </w:p>
        </w:tc>
      </w:tr>
      <w:tr w:rsidR="00BE68EF" w:rsidRPr="0061539A" w:rsidTr="00B1160B">
        <w:tc>
          <w:tcPr>
            <w:tcW w:w="1262" w:type="pct"/>
            <w:vAlign w:val="center"/>
          </w:tcPr>
          <w:p w:rsidR="00BE68EF" w:rsidRDefault="00BE68EF" w:rsidP="003E1E51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</w:t>
            </w:r>
            <w:r w:rsidR="003E1E51">
              <w:rPr>
                <w:bCs/>
                <w:color w:val="auto"/>
                <w:lang w:eastAsia="en-US"/>
              </w:rPr>
              <w:t>4</w:t>
            </w:r>
          </w:p>
        </w:tc>
        <w:tc>
          <w:tcPr>
            <w:tcW w:w="1845" w:type="pct"/>
            <w:vAlign w:val="center"/>
          </w:tcPr>
          <w:p w:rsidR="00BE68EF" w:rsidRDefault="00BE68EF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Кабинет географии</w:t>
            </w:r>
          </w:p>
        </w:tc>
        <w:tc>
          <w:tcPr>
            <w:tcW w:w="1893" w:type="pct"/>
            <w:vAlign w:val="center"/>
          </w:tcPr>
          <w:p w:rsidR="00BE68EF" w:rsidRDefault="00BE68EF" w:rsidP="00BE6456">
            <w:pPr>
              <w:pStyle w:val="Default"/>
              <w:spacing w:after="60"/>
              <w:ind w:left="142" w:firstLine="426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50</w:t>
            </w:r>
          </w:p>
        </w:tc>
      </w:tr>
    </w:tbl>
    <w:p w:rsidR="00BE68EF" w:rsidRDefault="00BE68EF" w:rsidP="00BE6456">
      <w:pPr>
        <w:pStyle w:val="Default"/>
        <w:spacing w:after="60"/>
        <w:ind w:left="142" w:firstLine="426"/>
        <w:jc w:val="center"/>
        <w:rPr>
          <w:b/>
          <w:color w:val="auto"/>
        </w:rPr>
      </w:pPr>
    </w:p>
    <w:p w:rsidR="0061539A" w:rsidRPr="0061539A" w:rsidRDefault="0061539A" w:rsidP="00BE6456">
      <w:pPr>
        <w:tabs>
          <w:tab w:val="left" w:pos="720"/>
        </w:tabs>
        <w:ind w:left="142" w:firstLine="360"/>
        <w:jc w:val="center"/>
        <w:rPr>
          <w:b/>
        </w:rPr>
      </w:pPr>
      <w:r>
        <w:rPr>
          <w:b/>
        </w:rPr>
        <w:t>4.</w:t>
      </w:r>
      <w:r w:rsidR="005B28C1">
        <w:rPr>
          <w:b/>
        </w:rPr>
        <w:t>2</w:t>
      </w:r>
      <w:r>
        <w:rPr>
          <w:b/>
        </w:rPr>
        <w:t>.</w:t>
      </w:r>
      <w:r w:rsidRPr="0061539A">
        <w:rPr>
          <w:b/>
        </w:rPr>
        <w:t>Сведения о школе, состояние материально-технической базы школы</w:t>
      </w:r>
    </w:p>
    <w:p w:rsidR="0061539A" w:rsidRPr="0061539A" w:rsidRDefault="0061539A" w:rsidP="00BE6456">
      <w:pPr>
        <w:tabs>
          <w:tab w:val="left" w:pos="720"/>
        </w:tabs>
        <w:ind w:left="142" w:firstLine="360"/>
        <w:jc w:val="both"/>
      </w:pPr>
      <w:r w:rsidRPr="0061539A">
        <w:t xml:space="preserve">Школа открыта в 1963 году в трехэтажном здании. На данный момент имеет три здания: </w:t>
      </w:r>
    </w:p>
    <w:p w:rsidR="0061539A" w:rsidRPr="0061539A" w:rsidRDefault="0061539A" w:rsidP="00BE6456">
      <w:pPr>
        <w:ind w:left="142"/>
        <w:jc w:val="both"/>
      </w:pPr>
      <w:r w:rsidRPr="0061539A">
        <w:t>1 корпус - ул. Тукаева, 2д, обучаются учащиеся с 5-11 класс.</w:t>
      </w:r>
    </w:p>
    <w:p w:rsidR="0061539A" w:rsidRPr="0061539A" w:rsidRDefault="0061539A" w:rsidP="00BE6456">
      <w:pPr>
        <w:tabs>
          <w:tab w:val="left" w:pos="720"/>
        </w:tabs>
        <w:ind w:left="142" w:firstLine="360"/>
        <w:jc w:val="both"/>
      </w:pPr>
      <w:r w:rsidRPr="0061539A">
        <w:t>Общее количество учебных кабинетов – 32. Имеются два спортивных зала, спортивная оборудованная площадка, тренажерный зал, два компьютерных класса. А также: столовая на 120 мест, актовый зал,  тренажерный зал, медицинский кабинет, зубной кабинет, кабинет психолога, столярная и слесарная мастерские. Оборудованы кабинеты физики, химии, биологии, истории, географии,  музыки, кабинет домоводства, кабинет башкирского языка,  по 2 кабинета математики и русского языка, лингафонный кабинет. Есть выход в Интернет, проведена локальная сеть во все кабинеты. В библиотеке имеется компьютер, 3 точки выхода в Интернет, достаточное количество учебной и художественной литературы. Установлено современное электрооборудование в учебных и вспомогательных помещениях.</w:t>
      </w:r>
    </w:p>
    <w:p w:rsidR="0061539A" w:rsidRPr="0061539A" w:rsidRDefault="0061539A" w:rsidP="00BE6456">
      <w:pPr>
        <w:tabs>
          <w:tab w:val="left" w:pos="720"/>
        </w:tabs>
        <w:ind w:left="142" w:firstLine="360"/>
        <w:jc w:val="both"/>
      </w:pPr>
      <w:r w:rsidRPr="0061539A">
        <w:t>2 корпус – ул. Лесная, 20. Обучаются учащиеся 1-4 классов. Общее количество учебных кабинетов – 22. Все кабинеты имеют доступ в интернет по локальной сети, оборудованы ПК. Имеется спортивный зал, спортивная оборудованная площадка, компьютерный класс, библиотека, кабинет башкирского языка. Столовая- 120 мест, актовый зал, медицинский кабинет, кабинет логопеда, кабинет психолога.</w:t>
      </w:r>
    </w:p>
    <w:p w:rsidR="0061539A" w:rsidRPr="0061539A" w:rsidRDefault="0061539A" w:rsidP="00BE6456">
      <w:pPr>
        <w:tabs>
          <w:tab w:val="left" w:pos="720"/>
        </w:tabs>
        <w:ind w:left="142" w:firstLine="360"/>
        <w:jc w:val="both"/>
        <w:rPr>
          <w:color w:val="FF0000"/>
        </w:rPr>
      </w:pPr>
      <w:r w:rsidRPr="0061539A">
        <w:t xml:space="preserve">3 корпус - ул. Социалистическая, 21. На базе корпуса идет предпрофильная подготовка для учащихся 9 классов школ города. Имеется 9 учебных кабинетов, а также:  компьютерный класс, кабинет электротехники, 2 мастерские по металлообработке, мастерская по деревообработке, швейная мастерская, столярная мастерская, кабинет кулинарии. </w:t>
      </w:r>
    </w:p>
    <w:p w:rsidR="0061539A" w:rsidRDefault="0061539A" w:rsidP="00BE6456">
      <w:pPr>
        <w:tabs>
          <w:tab w:val="left" w:pos="720"/>
        </w:tabs>
        <w:ind w:left="142" w:firstLine="360"/>
        <w:jc w:val="both"/>
      </w:pPr>
      <w:r w:rsidRPr="0061539A">
        <w:t xml:space="preserve">В рамках государственной программы «Доступная среда» в школе созданы условия для детей с ограниченными физическими возможностями:  пандус для входа в каждый корпус ОУ, широкие дверные проемы, ступени лестниц сплошные,  ровные, с шероховатой поверхностью. Для предупреждения слабовидящих о начале лестничного марша желтым цветом выделена нижняя ступень, имеется кнопка вызова персонала Оборудована санитарно-гигиеническая комната на 1 этаже 1 корпуса. Приобретено следующее оборудование: мультимедийная система, компьютер, специальная парта с выемкой и регулируемой высотой, специальная компьютерная клавиатура с </w:t>
      </w:r>
      <w:r w:rsidRPr="0061539A">
        <w:lastRenderedPageBreak/>
        <w:t>крупными кнопками, специальный джойстик для компьютера для учащихся с ДЦП. Оборудованы зал ЛФК (тренажерный зал), сенсорная комната, кабинеты психолога и логопеда. Приобретен дидактический материал для логопункта и психолога. Имеется компьютерная клавиатура с рельефно-точечной системой обозначени</w:t>
      </w:r>
      <w:r w:rsidR="002A4F90">
        <w:t>й Л.Брайля. наушники, микрофон.</w:t>
      </w:r>
    </w:p>
    <w:p w:rsidR="002A4F90" w:rsidRPr="0061539A" w:rsidRDefault="002A4F90" w:rsidP="00BE6456">
      <w:pPr>
        <w:tabs>
          <w:tab w:val="left" w:pos="720"/>
        </w:tabs>
        <w:ind w:left="142" w:firstLine="360"/>
        <w:jc w:val="both"/>
      </w:pPr>
    </w:p>
    <w:p w:rsidR="002A4F90" w:rsidRDefault="002A4F90" w:rsidP="002A4F90">
      <w:pPr>
        <w:pStyle w:val="af4"/>
        <w:ind w:firstLine="284"/>
        <w:jc w:val="center"/>
        <w:rPr>
          <w:b/>
        </w:rPr>
      </w:pPr>
      <w:r>
        <w:rPr>
          <w:b/>
        </w:rPr>
        <w:t xml:space="preserve">5. </w:t>
      </w:r>
      <w:r w:rsidRPr="002A4F90">
        <w:rPr>
          <w:b/>
        </w:rPr>
        <w:t>Сведения о педагогических работниках (включая административных и других работников ведущих педагогическую деятельность)</w:t>
      </w:r>
    </w:p>
    <w:p w:rsidR="002A4F90" w:rsidRPr="002A4F90" w:rsidRDefault="002A4F90" w:rsidP="002A4F90">
      <w:pPr>
        <w:pStyle w:val="af4"/>
        <w:ind w:firstLine="284"/>
        <w:jc w:val="center"/>
        <w:rPr>
          <w:b/>
        </w:rPr>
      </w:pPr>
    </w:p>
    <w:tbl>
      <w:tblPr>
        <w:tblW w:w="14826" w:type="dxa"/>
        <w:tblCellSpacing w:w="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3213"/>
        <w:gridCol w:w="2648"/>
        <w:gridCol w:w="2470"/>
        <w:gridCol w:w="804"/>
        <w:gridCol w:w="1669"/>
      </w:tblGrid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Показатель</w:t>
            </w:r>
          </w:p>
        </w:tc>
        <w:tc>
          <w:tcPr>
            <w:tcW w:w="3274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Кол. чел.</w:t>
            </w:r>
          </w:p>
        </w:tc>
        <w:tc>
          <w:tcPr>
            <w:tcW w:w="1669" w:type="dxa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%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Укомплектованность штата педагогических работников  (%)</w:t>
            </w:r>
          </w:p>
        </w:tc>
        <w:tc>
          <w:tcPr>
            <w:tcW w:w="4942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100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Всего педагогических работников (количество человек)</w:t>
            </w:r>
          </w:p>
        </w:tc>
        <w:tc>
          <w:tcPr>
            <w:tcW w:w="4942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89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Из них внешних совместителей всего</w:t>
            </w:r>
          </w:p>
          <w:p w:rsidR="002A4F90" w:rsidRPr="00EB3D91" w:rsidRDefault="002A4F90" w:rsidP="009B10D9">
            <w:pPr>
              <w:ind w:firstLine="284"/>
            </w:pPr>
            <w:r w:rsidRPr="00EB3D91">
              <w:t>в том числе: работников ВУЗов</w:t>
            </w:r>
          </w:p>
          <w:p w:rsidR="002A4F90" w:rsidRPr="00EB3D91" w:rsidRDefault="002A4F90" w:rsidP="009B10D9">
            <w:pPr>
              <w:ind w:firstLine="284"/>
            </w:pPr>
            <w:r w:rsidRPr="00EB3D91">
              <w:t>                      студентов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</w:t>
            </w:r>
          </w:p>
        </w:tc>
        <w:tc>
          <w:tcPr>
            <w:tcW w:w="2472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</w:t>
            </w:r>
          </w:p>
        </w:tc>
        <w:tc>
          <w:tcPr>
            <w:tcW w:w="2472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-</w:t>
            </w:r>
          </w:p>
        </w:tc>
        <w:tc>
          <w:tcPr>
            <w:tcW w:w="2472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Наличие вакансий (указать должности):  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0</w:t>
            </w:r>
          </w:p>
        </w:tc>
        <w:tc>
          <w:tcPr>
            <w:tcW w:w="2472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0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Образовательный уровень педагогических работников</w:t>
            </w: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 высшим образованием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84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94,3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 незаконченным высшим образованием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-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-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со средним специальным образованием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5,7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 общим средним образованием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-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-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4022" w:type="dxa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Имеют учёную степень</w:t>
            </w: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кандидата наук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2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доктора наук</w:t>
            </w:r>
          </w:p>
        </w:tc>
        <w:tc>
          <w:tcPr>
            <w:tcW w:w="2470" w:type="dxa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-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-</w:t>
            </w:r>
          </w:p>
        </w:tc>
      </w:tr>
      <w:tr w:rsidR="002A4F90" w:rsidRPr="00EB3D91" w:rsidTr="002A4F90">
        <w:trPr>
          <w:trHeight w:val="642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Прошли курсы повышения  квалификации  за последние 5 лет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86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96,6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7235" w:type="dxa"/>
            <w:gridSpan w:val="2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Имеют квалификационную категорию</w:t>
            </w:r>
          </w:p>
          <w:p w:rsidR="002A4F90" w:rsidRPr="00EB3D91" w:rsidRDefault="002A4F90" w:rsidP="009B10D9">
            <w:pPr>
              <w:ind w:firstLine="284"/>
            </w:pPr>
            <w:r w:rsidRPr="00EB3D91">
              <w:t> </w:t>
            </w:r>
          </w:p>
          <w:p w:rsidR="002A4F90" w:rsidRPr="00EB3D91" w:rsidRDefault="002A4F90" w:rsidP="009B10D9">
            <w:pPr>
              <w:ind w:firstLine="284"/>
            </w:pPr>
            <w:r w:rsidRPr="00EB3D91">
              <w:t> </w:t>
            </w:r>
          </w:p>
        </w:tc>
        <w:tc>
          <w:tcPr>
            <w:tcW w:w="2648" w:type="dxa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Всего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84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7235" w:type="dxa"/>
            <w:gridSpan w:val="2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2648" w:type="dxa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Высшую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44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49,4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7235" w:type="dxa"/>
            <w:gridSpan w:val="2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2648" w:type="dxa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Первую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35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39,3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7235" w:type="dxa"/>
            <w:gridSpan w:val="2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2648" w:type="dxa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Соответствие занимаемой должности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6,7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4022" w:type="dxa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Состав педагогического коллектива по должностям</w:t>
            </w: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2A4F90">
            <w:pPr>
              <w:ind w:firstLine="284"/>
            </w:pPr>
            <w:r w:rsidRPr="00EB3D91">
              <w:t>Учитель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85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96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Социальный педагог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2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Педагог-психолог                           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2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Педагог дополнительного образования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4022" w:type="dxa"/>
            <w:vMerge w:val="restart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 xml:space="preserve">Состав педагогического коллектива </w:t>
            </w:r>
            <w:r w:rsidRPr="00EB3D91">
              <w:lastRenderedPageBreak/>
              <w:t>по стажу работы</w:t>
            </w: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lastRenderedPageBreak/>
              <w:t>1 – 5 лет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16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5-10 лет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16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10-20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27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30</w:t>
            </w:r>
          </w:p>
        </w:tc>
      </w:tr>
      <w:tr w:rsidR="002A4F90" w:rsidRPr="00EB3D91" w:rsidTr="002A4F90">
        <w:trPr>
          <w:trHeight w:val="163"/>
          <w:tblCellSpacing w:w="0" w:type="dxa"/>
        </w:trPr>
        <w:tc>
          <w:tcPr>
            <w:tcW w:w="4022" w:type="dxa"/>
            <w:vMerge/>
            <w:vAlign w:val="center"/>
          </w:tcPr>
          <w:p w:rsidR="002A4F90" w:rsidRPr="00EB3D91" w:rsidRDefault="002A4F90" w:rsidP="009B10D9">
            <w:pPr>
              <w:ind w:firstLine="284"/>
            </w:pPr>
          </w:p>
        </w:tc>
        <w:tc>
          <w:tcPr>
            <w:tcW w:w="5861" w:type="dxa"/>
            <w:gridSpan w:val="2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свыше 20 лет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34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38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Количество работающих пенсионеров по возрасту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14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Имеют звание Почетный работник общего образования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3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Имеют звание Отличник образования РБ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12</w:t>
            </w:r>
          </w:p>
        </w:tc>
      </w:tr>
      <w:tr w:rsidR="002A4F90" w:rsidRPr="00EB3D91" w:rsidTr="002A4F90">
        <w:trPr>
          <w:trHeight w:val="330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</w:pPr>
            <w:r w:rsidRPr="00EB3D91">
              <w:t>Заслуженный учитель РБ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6</w:t>
            </w:r>
          </w:p>
        </w:tc>
      </w:tr>
      <w:tr w:rsidR="002A4F90" w:rsidRPr="00EB3D91" w:rsidTr="002A4F90">
        <w:trPr>
          <w:trHeight w:val="311"/>
          <w:tblCellSpacing w:w="0" w:type="dxa"/>
        </w:trPr>
        <w:tc>
          <w:tcPr>
            <w:tcW w:w="9883" w:type="dxa"/>
            <w:gridSpan w:val="3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Отличник народного просвещения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both"/>
            </w:pPr>
            <w:r w:rsidRPr="00EB3D91">
              <w:t>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A4F90" w:rsidRPr="00EB3D91" w:rsidRDefault="002A4F90" w:rsidP="009B10D9">
            <w:pPr>
              <w:ind w:firstLine="284"/>
              <w:jc w:val="center"/>
            </w:pPr>
            <w:r w:rsidRPr="00EB3D91">
              <w:t>1</w:t>
            </w:r>
          </w:p>
        </w:tc>
      </w:tr>
    </w:tbl>
    <w:p w:rsidR="00B1160B" w:rsidRPr="0061539A" w:rsidRDefault="00B1160B" w:rsidP="00BE6456">
      <w:pPr>
        <w:spacing w:after="60"/>
        <w:ind w:left="142" w:firstLine="426"/>
        <w:jc w:val="center"/>
        <w:rPr>
          <w:b/>
          <w:snapToGrid w:val="0"/>
        </w:rPr>
      </w:pPr>
    </w:p>
    <w:p w:rsidR="005E65D1" w:rsidRPr="0061539A" w:rsidRDefault="002A4F90" w:rsidP="00BE6456">
      <w:pPr>
        <w:spacing w:after="60"/>
        <w:ind w:left="142" w:firstLine="426"/>
        <w:jc w:val="center"/>
        <w:rPr>
          <w:b/>
          <w:snapToGrid w:val="0"/>
        </w:rPr>
      </w:pPr>
      <w:r>
        <w:rPr>
          <w:b/>
          <w:snapToGrid w:val="0"/>
        </w:rPr>
        <w:t>5.1</w:t>
      </w:r>
      <w:r w:rsidR="005E65D1" w:rsidRPr="0061539A">
        <w:rPr>
          <w:b/>
          <w:snapToGrid w:val="0"/>
        </w:rPr>
        <w:t>. Учителя, работающие по нетиповым программам (модифицированным; авторским)</w:t>
      </w: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10190"/>
        <w:gridCol w:w="2344"/>
      </w:tblGrid>
      <w:tr w:rsidR="002D484C" w:rsidRPr="0061539A" w:rsidTr="00B1160B">
        <w:tc>
          <w:tcPr>
            <w:tcW w:w="819" w:type="pct"/>
            <w:vAlign w:val="center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  <w:snapToGrid w:val="0"/>
              </w:rPr>
            </w:pPr>
            <w:r w:rsidRPr="0061539A">
              <w:rPr>
                <w:b/>
                <w:bCs/>
                <w:snapToGrid w:val="0"/>
              </w:rPr>
              <w:t>Ф.И.О. учителей, работающих по нетиповым программам</w:t>
            </w:r>
          </w:p>
        </w:tc>
        <w:tc>
          <w:tcPr>
            <w:tcW w:w="3399" w:type="pct"/>
            <w:vAlign w:val="center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  <w:snapToGrid w:val="0"/>
              </w:rPr>
            </w:pPr>
            <w:r w:rsidRPr="0061539A">
              <w:rPr>
                <w:b/>
                <w:bCs/>
                <w:snapToGrid w:val="0"/>
              </w:rPr>
              <w:t>Наименование разновидности учебных программ</w:t>
            </w:r>
          </w:p>
        </w:tc>
        <w:tc>
          <w:tcPr>
            <w:tcW w:w="782" w:type="pct"/>
            <w:vAlign w:val="center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  <w:snapToGrid w:val="0"/>
              </w:rPr>
            </w:pPr>
            <w:r w:rsidRPr="0061539A">
              <w:rPr>
                <w:b/>
                <w:bCs/>
                <w:snapToGrid w:val="0"/>
              </w:rPr>
              <w:t>Автор учебной программы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Костомаров В.В.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«Решение задач с техническим содержанием и изобретательских задач». Утверждено городским экспертным советом муниципального учреждения дополнительного образования «Информационно методический центр» городского округа город Стерлитамак республики Башкортостан. Пр. № 6-72от 22.09.10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Костомаров В.В.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Дмитриева О.В.</w:t>
            </w:r>
          </w:p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Горшкова Н.А.</w:t>
            </w:r>
          </w:p>
        </w:tc>
        <w:tc>
          <w:tcPr>
            <w:tcW w:w="3399" w:type="pct"/>
          </w:tcPr>
          <w:p w:rsidR="005E65D1" w:rsidRPr="0061539A" w:rsidRDefault="00682EB4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«</w:t>
            </w:r>
            <w:r w:rsidR="005E65D1" w:rsidRPr="0061539A">
              <w:rPr>
                <w:bCs/>
                <w:snapToGrid w:val="0"/>
              </w:rPr>
              <w:t xml:space="preserve">Програмирование на языке </w:t>
            </w:r>
            <w:r w:rsidR="005E65D1" w:rsidRPr="0061539A">
              <w:rPr>
                <w:bCs/>
                <w:snapToGrid w:val="0"/>
                <w:lang w:val="en-US"/>
              </w:rPr>
              <w:t>TurboPascal</w:t>
            </w:r>
            <w:r w:rsidR="005E65D1" w:rsidRPr="0061539A">
              <w:rPr>
                <w:bCs/>
                <w:snapToGrid w:val="0"/>
              </w:rPr>
              <w:t>» Утверждено городским экспертным советом муниципального учреждения дополнительного образования «Информационно методический центр» городского округа город Стерлитамак республики Башкортостан Пр. №20 28.10.09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Дмитриева О.В.</w:t>
            </w:r>
          </w:p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Горшкова Н.А.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Каримова В.Е.</w:t>
            </w:r>
          </w:p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Ишназарова О.Ю.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«Нестандартные задачи по математике» Утверждено городским экспертным советом муниципального учреждения дополнительного образования «Информационно методический центр» городского округа город Стерлитамак республики Башкортостан Пр. №01от 27.01.10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Ишназарова О.Ю.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Боровикова А.Ю.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«Решение расчетных задач по химии» Утверждено городским экспертным советом муниципального учреждения дополнительного образования «Информационно методический центр» городского округа город Стерлитамак республики Башкортостан Пр. №19\19от 23.09.10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Боровикова А.Ю.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Роганов К.В.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«Решение задач по экономике» Утверждено городским экспертным советом информационно методического центра управления народного образования Пр. №1от 28.08.11г.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Роганов К.В.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Ахтямова Н.Д.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 xml:space="preserve">«Здоровье человека» Утверждено городским экспертным советом информационно </w:t>
            </w:r>
            <w:r w:rsidRPr="0061539A">
              <w:rPr>
                <w:bCs/>
                <w:snapToGrid w:val="0"/>
              </w:rPr>
              <w:lastRenderedPageBreak/>
              <w:t>методического центра управления народного образования Пр. №7 от 28.09.12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lastRenderedPageBreak/>
              <w:t>Ахтямова Н.Д.</w:t>
            </w:r>
          </w:p>
        </w:tc>
      </w:tr>
      <w:tr w:rsidR="002D484C" w:rsidRPr="0061539A" w:rsidTr="00B1160B">
        <w:tc>
          <w:tcPr>
            <w:tcW w:w="81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lastRenderedPageBreak/>
              <w:t>Ахтямова Н.Д.</w:t>
            </w:r>
          </w:p>
        </w:tc>
        <w:tc>
          <w:tcPr>
            <w:tcW w:w="339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t>«Микробиология с основами биотехнологии» Ахтямова Н. Д. Утверждена на заседании ГЭС: пр. №3\1 от 20.082013</w:t>
            </w:r>
          </w:p>
        </w:tc>
        <w:tc>
          <w:tcPr>
            <w:tcW w:w="782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Cs/>
                <w:snapToGrid w:val="0"/>
              </w:rPr>
            </w:pPr>
            <w:r w:rsidRPr="0061539A">
              <w:rPr>
                <w:bCs/>
                <w:snapToGrid w:val="0"/>
              </w:rPr>
              <w:t>Ахтямова Н.Д.</w:t>
            </w:r>
          </w:p>
        </w:tc>
      </w:tr>
    </w:tbl>
    <w:p w:rsidR="005E65D1" w:rsidRPr="002A4F90" w:rsidRDefault="005E65D1" w:rsidP="002A4F90">
      <w:pPr>
        <w:spacing w:after="60"/>
        <w:ind w:left="142" w:firstLine="426"/>
        <w:jc w:val="center"/>
        <w:rPr>
          <w:b/>
          <w:snapToGrid w:val="0"/>
        </w:rPr>
      </w:pPr>
    </w:p>
    <w:p w:rsidR="005E65D1" w:rsidRPr="002A4F90" w:rsidRDefault="002A4F90" w:rsidP="002A4F90">
      <w:pPr>
        <w:spacing w:after="60"/>
        <w:ind w:left="142" w:firstLine="426"/>
        <w:jc w:val="center"/>
        <w:rPr>
          <w:b/>
          <w:snapToGrid w:val="0"/>
        </w:rPr>
      </w:pPr>
      <w:r>
        <w:rPr>
          <w:b/>
          <w:snapToGrid w:val="0"/>
        </w:rPr>
        <w:t xml:space="preserve">6. </w:t>
      </w:r>
      <w:r w:rsidR="005E65D1" w:rsidRPr="002A4F90">
        <w:rPr>
          <w:b/>
          <w:snapToGrid w:val="0"/>
        </w:rPr>
        <w:t>Сведения о содержательно-целевой направленности и уровнях реализации образовательного процесса</w:t>
      </w:r>
    </w:p>
    <w:p w:rsidR="005E65D1" w:rsidRPr="0061539A" w:rsidRDefault="002A4F90" w:rsidP="002A4F90">
      <w:pPr>
        <w:spacing w:after="60"/>
        <w:ind w:left="142" w:firstLine="426"/>
        <w:jc w:val="center"/>
        <w:rPr>
          <w:b/>
          <w:snapToGrid w:val="0"/>
        </w:rPr>
      </w:pPr>
      <w:r>
        <w:rPr>
          <w:b/>
          <w:snapToGrid w:val="0"/>
        </w:rPr>
        <w:t>6</w:t>
      </w:r>
      <w:r w:rsidR="005E65D1" w:rsidRPr="0061539A">
        <w:rPr>
          <w:b/>
          <w:snapToGrid w:val="0"/>
        </w:rPr>
        <w:t>.1. Учебный план образовательного учреждения на учебный год (прилагается)</w:t>
      </w:r>
    </w:p>
    <w:p w:rsidR="000C5AAD" w:rsidRPr="0061539A" w:rsidRDefault="000C5AAD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 для 1-4 классов</w:t>
      </w:r>
      <w:r w:rsidR="00DE49CC">
        <w:rPr>
          <w:b/>
          <w:bCs/>
        </w:rPr>
        <w:t xml:space="preserve"> н</w:t>
      </w:r>
      <w:r w:rsidRPr="0061539A">
        <w:rPr>
          <w:b/>
          <w:bCs/>
        </w:rPr>
        <w:t>а 2015-2016 учебный год</w:t>
      </w:r>
    </w:p>
    <w:p w:rsidR="000C5AAD" w:rsidRPr="0061539A" w:rsidRDefault="000C5AAD" w:rsidP="00BE6456">
      <w:pPr>
        <w:spacing w:after="60"/>
        <w:ind w:left="142" w:firstLine="426"/>
        <w:jc w:val="both"/>
        <w:rPr>
          <w:b/>
          <w:bCs/>
        </w:rPr>
      </w:pPr>
    </w:p>
    <w:tbl>
      <w:tblPr>
        <w:tblW w:w="4954" w:type="pct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359"/>
        <w:gridCol w:w="3123"/>
        <w:gridCol w:w="1777"/>
        <w:gridCol w:w="1583"/>
        <w:gridCol w:w="1735"/>
        <w:gridCol w:w="1780"/>
        <w:gridCol w:w="2031"/>
      </w:tblGrid>
      <w:tr w:rsidR="002D484C" w:rsidRPr="0061539A" w:rsidTr="00B1160B">
        <w:trPr>
          <w:trHeight w:val="4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br w:type="column"/>
            </w:r>
            <w:r w:rsidRPr="0061539A">
              <w:rPr>
                <w:rFonts w:eastAsia="Calibri"/>
                <w:b/>
                <w:bCs/>
                <w:lang w:eastAsia="en-US"/>
              </w:rPr>
              <w:t>Учебный план начального общего образования (5-дневная  неделя)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 xml:space="preserve">Учебные </w:t>
            </w:r>
          </w:p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 xml:space="preserve">предметы </w:t>
            </w:r>
          </w:p>
          <w:p w:rsidR="000C5AAD" w:rsidRPr="0061539A" w:rsidRDefault="000C5AAD" w:rsidP="00BE6456">
            <w:pPr>
              <w:spacing w:line="288" w:lineRule="auto"/>
              <w:ind w:left="142" w:firstLine="426"/>
              <w:jc w:val="both"/>
              <w:rPr>
                <w:rFonts w:eastAsia="Calibri"/>
                <w:b/>
                <w:lang w:eastAsia="en-US"/>
              </w:rPr>
            </w:pPr>
            <w:r w:rsidRPr="0061539A">
              <w:rPr>
                <w:rFonts w:eastAsia="Calibri"/>
                <w:b/>
                <w:lang w:eastAsia="en-US"/>
              </w:rPr>
              <w:t>классы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spacing w:line="288" w:lineRule="auto"/>
              <w:ind w:left="142" w:firstLine="426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spacing w:line="288" w:lineRule="auto"/>
              <w:ind w:left="142" w:firstLine="426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1а,б,в,г,д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2а,б,в,г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3а,б,в,г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39A">
              <w:rPr>
                <w:rFonts w:eastAsia="Calibri"/>
                <w:b/>
                <w:bCs/>
                <w:lang w:eastAsia="en-US"/>
              </w:rPr>
              <w:t>4а,б,в,г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spacing w:line="360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B4" w:rsidRPr="002A4F90" w:rsidRDefault="00682EB4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i/>
                <w:lang w:eastAsia="en-US"/>
              </w:rPr>
              <w:t>Обязательная часть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Филология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Русский язык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Литературное чтение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Иностранный язык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Математика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Окружающий мир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Основы </w:t>
            </w:r>
            <w:r w:rsidRPr="002A4F90">
              <w:rPr>
                <w:rFonts w:eastAsia="@Arial Unicode MS"/>
                <w:b/>
                <w:lang w:eastAsia="en-US"/>
              </w:rPr>
              <w:t>религиозных культур и светской этики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vertAlign w:val="superscript"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Основы </w:t>
            </w:r>
            <w:r w:rsidRPr="002A4F90">
              <w:rPr>
                <w:rFonts w:eastAsia="@Arial Unicode MS"/>
                <w:b/>
                <w:lang w:eastAsia="en-US"/>
              </w:rPr>
              <w:t>религиозных культур и светской этики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–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Искусство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Музыка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Технология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Технология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2D484C" w:rsidRPr="0061539A" w:rsidTr="00B1160B">
        <w:trPr>
          <w:trHeight w:val="375"/>
          <w:jc w:val="center"/>
        </w:trPr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86</w:t>
            </w:r>
          </w:p>
        </w:tc>
      </w:tr>
      <w:tr w:rsidR="002D484C" w:rsidRPr="0061539A" w:rsidTr="00B1160B">
        <w:trPr>
          <w:trHeight w:val="5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D484C" w:rsidRPr="0061539A" w:rsidTr="00B1160B">
        <w:trPr>
          <w:trHeight w:val="570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2A4F90">
              <w:rPr>
                <w:rFonts w:eastAsia="Calibri"/>
                <w:b/>
              </w:rPr>
              <w:t>Филология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2A4F90">
              <w:rPr>
                <w:rFonts w:eastAsia="Calibri"/>
                <w:b/>
              </w:rPr>
              <w:t xml:space="preserve">Башкирский язык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2D484C" w:rsidRPr="0061539A" w:rsidTr="00B1160B">
        <w:trPr>
          <w:trHeight w:val="499"/>
          <w:jc w:val="center"/>
        </w:trPr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  <w:bCs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90</w:t>
            </w:r>
          </w:p>
        </w:tc>
      </w:tr>
      <w:tr w:rsidR="002D484C" w:rsidRPr="0061539A" w:rsidTr="00B1160B">
        <w:trPr>
          <w:trHeight w:val="499"/>
          <w:jc w:val="center"/>
        </w:trPr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2A4F90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2A4F90">
              <w:rPr>
                <w:rFonts w:eastAsia="Calibri"/>
                <w:b/>
              </w:rPr>
              <w:t>Внеурочная деятельность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42" w:firstLine="426"/>
              <w:jc w:val="center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142" w:firstLine="426"/>
              <w:jc w:val="center"/>
              <w:rPr>
                <w:rFonts w:eastAsia="Calibri"/>
                <w:bCs/>
                <w:lang w:eastAsia="en-US"/>
              </w:rPr>
            </w:pPr>
            <w:r w:rsidRPr="0061539A">
              <w:rPr>
                <w:rFonts w:eastAsia="Calibri"/>
                <w:bCs/>
                <w:lang w:eastAsia="en-US"/>
              </w:rPr>
              <w:t>23</w:t>
            </w:r>
          </w:p>
        </w:tc>
      </w:tr>
    </w:tbl>
    <w:p w:rsidR="000C5AAD" w:rsidRPr="0061539A" w:rsidRDefault="000C5AAD" w:rsidP="00BE6456">
      <w:pPr>
        <w:tabs>
          <w:tab w:val="left" w:pos="6700"/>
        </w:tabs>
        <w:ind w:left="142" w:firstLine="426"/>
        <w:jc w:val="both"/>
        <w:rPr>
          <w:b/>
          <w:bCs/>
        </w:rPr>
      </w:pP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 на 2015-2016 учебный год для 9 классов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2014"/>
        <w:gridCol w:w="2017"/>
        <w:gridCol w:w="1904"/>
      </w:tblGrid>
      <w:tr w:rsidR="002D484C" w:rsidRPr="0061539A" w:rsidTr="00B1160B">
        <w:trPr>
          <w:trHeight w:val="538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Учебные предметы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9а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9в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9 б, г, д</w:t>
            </w:r>
          </w:p>
        </w:tc>
      </w:tr>
      <w:tr w:rsidR="002D484C" w:rsidRPr="0061539A" w:rsidTr="00B1160B">
        <w:trPr>
          <w:trHeight w:val="34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Русский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Литература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Родной язык и литература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6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Иностранный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34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Математика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</w:tr>
      <w:tr w:rsidR="002D484C" w:rsidRPr="0061539A" w:rsidTr="00B1160B">
        <w:trPr>
          <w:trHeight w:val="34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Алгебра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34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Геометрия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 и ИКТ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36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36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8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Искусство (изобразительное искусство и музыка)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284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249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32</w:t>
            </w:r>
          </w:p>
        </w:tc>
      </w:tr>
      <w:tr w:rsidR="002D484C" w:rsidRPr="0061539A" w:rsidTr="00B1160B">
        <w:trPr>
          <w:trHeight w:val="242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lastRenderedPageBreak/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</w:tr>
      <w:tr w:rsidR="002D484C" w:rsidRPr="0061539A" w:rsidTr="00B1160B">
        <w:trPr>
          <w:trHeight w:val="2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 и культура Башкортостана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2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Башкирский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2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Компонент образовательной организации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</w:tr>
      <w:tr w:rsidR="002D484C" w:rsidRPr="0061539A" w:rsidTr="00B1160B">
        <w:trPr>
          <w:trHeight w:val="2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Предпрофильная подготовка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2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Максимальный объем учебной нагрузки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</w:tr>
    </w:tbl>
    <w:p w:rsidR="00B1160B" w:rsidRPr="0061539A" w:rsidRDefault="00B1160B" w:rsidP="00BE6456">
      <w:pPr>
        <w:ind w:left="142" w:firstLine="426"/>
        <w:jc w:val="center"/>
        <w:rPr>
          <w:b/>
          <w:bCs/>
        </w:rPr>
      </w:pP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 xml:space="preserve">Учебный план на 2015-2016 учебный год для 5-8 классов, </w:t>
      </w:r>
      <w:r w:rsidRPr="0061539A">
        <w:rPr>
          <w:b/>
          <w:bCs/>
        </w:rPr>
        <w:tab/>
        <w:t>реализующих программы Федерального государственного образовательного стандарта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997"/>
        <w:gridCol w:w="935"/>
        <w:gridCol w:w="938"/>
        <w:gridCol w:w="935"/>
        <w:gridCol w:w="938"/>
        <w:gridCol w:w="935"/>
        <w:gridCol w:w="938"/>
        <w:gridCol w:w="935"/>
        <w:gridCol w:w="902"/>
      </w:tblGrid>
      <w:tr w:rsidR="002D484C" w:rsidRPr="0061539A" w:rsidTr="002A4F90">
        <w:trPr>
          <w:trHeight w:val="37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Образовательные области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Учебные предметы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5а, б в, 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6а, б, 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6в, 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7а, б, в,г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7 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8а, 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8б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8  в, г,</w:t>
            </w:r>
          </w:p>
        </w:tc>
      </w:tr>
      <w:tr w:rsidR="002D484C" w:rsidRPr="0061539A" w:rsidTr="002A4F90">
        <w:trPr>
          <w:trHeight w:val="78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Филология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Русский язык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2A4F90">
        <w:trPr>
          <w:trHeight w:val="168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Литература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168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Башкирский язык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14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Родной язык и литература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</w:tr>
      <w:tr w:rsidR="002D484C" w:rsidRPr="0061539A" w:rsidTr="002A4F90">
        <w:trPr>
          <w:trHeight w:val="178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Иностранный язык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2A4F90">
        <w:trPr>
          <w:trHeight w:val="9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Математика и информатика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Математика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Алгебра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Геометрия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298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Обществознание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298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2A4F90">
        <w:trPr>
          <w:trHeight w:val="276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Искусство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Музыка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15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Технология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Технология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158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ОБЖ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  <w:lang w:val="en-US"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298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2A4F90">
        <w:trPr>
          <w:trHeight w:val="201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Итого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35</w:t>
            </w:r>
          </w:p>
        </w:tc>
      </w:tr>
      <w:tr w:rsidR="002D484C" w:rsidRPr="0061539A" w:rsidTr="002A4F90">
        <w:trPr>
          <w:trHeight w:val="201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2A4F90">
        <w:trPr>
          <w:trHeight w:val="2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Математика и информатика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</w:tr>
      <w:tr w:rsidR="002D484C" w:rsidRPr="0061539A" w:rsidTr="002A4F90">
        <w:trPr>
          <w:trHeight w:val="2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Обществознание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</w:p>
        </w:tc>
      </w:tr>
      <w:tr w:rsidR="002D484C" w:rsidRPr="0061539A" w:rsidTr="002A4F90">
        <w:trPr>
          <w:trHeight w:val="195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Компонент образовательной организации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  <w:lang w:val="en-US"/>
              </w:rPr>
            </w:pPr>
            <w:r w:rsidRPr="0061539A">
              <w:rPr>
                <w:b/>
                <w:bCs/>
                <w:lang w:val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  <w:lang w:val="en-US"/>
              </w:rPr>
            </w:pPr>
            <w:r w:rsidRPr="0061539A">
              <w:rPr>
                <w:b/>
                <w:bCs/>
                <w:lang w:val="en-US"/>
              </w:rPr>
              <w:t>1</w:t>
            </w:r>
          </w:p>
        </w:tc>
      </w:tr>
      <w:tr w:rsidR="002D484C" w:rsidRPr="0061539A" w:rsidTr="002A4F90">
        <w:trPr>
          <w:trHeight w:val="92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</w:tr>
      <w:tr w:rsidR="002D484C" w:rsidRPr="0061539A" w:rsidTr="002A4F90">
        <w:trPr>
          <w:trHeight w:val="268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left="-706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EB" w:rsidRPr="0061539A" w:rsidRDefault="00AB35EB" w:rsidP="002A4F90">
            <w:pPr>
              <w:ind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</w:tbl>
    <w:p w:rsidR="00AB35EB" w:rsidRPr="0061539A" w:rsidRDefault="00AB35EB" w:rsidP="00BE6456">
      <w:pPr>
        <w:ind w:left="142" w:firstLine="426"/>
        <w:jc w:val="both"/>
        <w:rPr>
          <w:b/>
          <w:bCs/>
        </w:rPr>
      </w:pP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 xml:space="preserve">Учебный план специальных (коррекционных) </w:t>
      </w:r>
      <w:r w:rsidRPr="0061539A">
        <w:rPr>
          <w:b/>
          <w:bCs/>
          <w:lang w:val="en-US"/>
        </w:rPr>
        <w:t>VII</w:t>
      </w:r>
      <w:r w:rsidRPr="0061539A">
        <w:rPr>
          <w:b/>
          <w:bCs/>
        </w:rPr>
        <w:t xml:space="preserve"> вида 7е, 8е классов</w:t>
      </w: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(для обучающихся с задержкой психического развития) на 2015—2016 учебный год (ФКГОС)</w:t>
      </w:r>
    </w:p>
    <w:tbl>
      <w:tblPr>
        <w:tblpPr w:leftFromText="180" w:rightFromText="180" w:vertAnchor="text" w:tblpX="108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  <w:gridCol w:w="2402"/>
        <w:gridCol w:w="2399"/>
      </w:tblGrid>
      <w:tr w:rsidR="002D484C" w:rsidRPr="0061539A" w:rsidTr="00B1160B">
        <w:trPr>
          <w:trHeight w:val="460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Учебные предметы</w:t>
            </w:r>
          </w:p>
        </w:tc>
        <w:tc>
          <w:tcPr>
            <w:tcW w:w="1617" w:type="pct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Количество часов учебных часов</w:t>
            </w:r>
          </w:p>
        </w:tc>
      </w:tr>
      <w:tr w:rsidR="002D484C" w:rsidRPr="0061539A" w:rsidTr="00B1160B">
        <w:trPr>
          <w:trHeight w:val="242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7е класс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8е класс</w:t>
            </w:r>
          </w:p>
        </w:tc>
      </w:tr>
      <w:tr w:rsidR="002D484C" w:rsidRPr="0061539A" w:rsidTr="00B1160B">
        <w:trPr>
          <w:trHeight w:val="242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Русский язык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Литература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Иностранный язык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Алгебра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Геометрия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0,5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Музыка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0,5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Технология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129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Итого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29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32</w:t>
            </w:r>
          </w:p>
        </w:tc>
      </w:tr>
      <w:tr w:rsidR="002D484C" w:rsidRPr="0061539A" w:rsidTr="00B1160B">
        <w:trPr>
          <w:trHeight w:val="242"/>
        </w:trPr>
        <w:tc>
          <w:tcPr>
            <w:tcW w:w="5000" w:type="pct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Региональный (национально-региональный) компонент, в том числе</w:t>
            </w:r>
          </w:p>
        </w:tc>
      </w:tr>
      <w:tr w:rsidR="002D484C" w:rsidRPr="0061539A" w:rsidTr="00B1160B">
        <w:trPr>
          <w:trHeight w:val="163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lastRenderedPageBreak/>
              <w:t>Башкирский язык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B1160B">
        <w:trPr>
          <w:trHeight w:val="242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Предельно допустимая нагрузка при 6-дневной рабочей неделе (требования СанПин)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31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34</w:t>
            </w:r>
          </w:p>
        </w:tc>
      </w:tr>
      <w:tr w:rsidR="002D484C" w:rsidRPr="0061539A" w:rsidTr="00B1160B">
        <w:trPr>
          <w:trHeight w:val="293"/>
        </w:trPr>
        <w:tc>
          <w:tcPr>
            <w:tcW w:w="3383" w:type="pct"/>
            <w:vAlign w:val="center"/>
          </w:tcPr>
          <w:p w:rsidR="00AB35EB" w:rsidRPr="0061539A" w:rsidRDefault="00AB35EB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Коррекционная подготовка: обязательные индивидуальные и групповые занятия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809" w:type="pc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</w:tr>
    </w:tbl>
    <w:p w:rsidR="00AB35EB" w:rsidRPr="0061539A" w:rsidRDefault="00AB35EB" w:rsidP="00BE6456">
      <w:pPr>
        <w:ind w:left="142" w:firstLine="426"/>
        <w:jc w:val="both"/>
        <w:rPr>
          <w:b/>
          <w:bCs/>
        </w:rPr>
      </w:pPr>
    </w:p>
    <w:p w:rsidR="00682EB4" w:rsidRPr="0061539A" w:rsidRDefault="00682EB4" w:rsidP="00BE6456">
      <w:pPr>
        <w:ind w:left="142" w:firstLine="426"/>
        <w:jc w:val="both"/>
        <w:rPr>
          <w:b/>
          <w:bCs/>
        </w:rPr>
      </w:pPr>
    </w:p>
    <w:p w:rsidR="00AB35EB" w:rsidRPr="0061539A" w:rsidRDefault="00AB35EB" w:rsidP="00BE6456">
      <w:pPr>
        <w:ind w:left="142" w:firstLine="426"/>
        <w:jc w:val="both"/>
        <w:rPr>
          <w:b/>
          <w:bCs/>
        </w:rPr>
      </w:pPr>
      <w:r w:rsidRPr="0061539A">
        <w:rPr>
          <w:b/>
          <w:bCs/>
        </w:rPr>
        <w:t>Учебный план на 2015-2016 учебный год 10а, 11а классов с внутриклассной дифференциацией(профильная социально – экономическая группа – СЭГ,профильная химико-биологическая группа – ХБГ)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1560"/>
        <w:gridCol w:w="86"/>
        <w:gridCol w:w="1249"/>
        <w:gridCol w:w="224"/>
        <w:gridCol w:w="1984"/>
        <w:gridCol w:w="1701"/>
        <w:gridCol w:w="92"/>
        <w:gridCol w:w="1467"/>
      </w:tblGrid>
      <w:tr w:rsidR="00AB35EB" w:rsidRPr="0061539A" w:rsidTr="00A24AE9">
        <w:trPr>
          <w:trHeight w:val="204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Учебные предметы</w:t>
            </w:r>
          </w:p>
        </w:tc>
        <w:tc>
          <w:tcPr>
            <w:tcW w:w="4737" w:type="dxa"/>
            <w:gridSpan w:val="4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10а класс</w:t>
            </w:r>
          </w:p>
        </w:tc>
        <w:tc>
          <w:tcPr>
            <w:tcW w:w="5468" w:type="dxa"/>
            <w:gridSpan w:val="5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11а класс</w:t>
            </w:r>
          </w:p>
        </w:tc>
      </w:tr>
      <w:tr w:rsidR="00AB35EB" w:rsidRPr="0061539A" w:rsidTr="00A24AE9">
        <w:trPr>
          <w:trHeight w:val="125"/>
        </w:trPr>
        <w:tc>
          <w:tcPr>
            <w:tcW w:w="14600" w:type="dxa"/>
            <w:gridSpan w:val="10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Федеральный компонент</w:t>
            </w:r>
          </w:p>
        </w:tc>
      </w:tr>
      <w:tr w:rsidR="00AB35EB" w:rsidRPr="0061539A" w:rsidTr="00A24AE9">
        <w:trPr>
          <w:trHeight w:val="204"/>
        </w:trPr>
        <w:tc>
          <w:tcPr>
            <w:tcW w:w="14600" w:type="dxa"/>
            <w:gridSpan w:val="10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Базовые учебные предметы</w:t>
            </w:r>
          </w:p>
        </w:tc>
      </w:tr>
      <w:tr w:rsidR="00AB35EB" w:rsidRPr="0061539A" w:rsidTr="00A24AE9">
        <w:trPr>
          <w:trHeight w:val="204"/>
        </w:trPr>
        <w:tc>
          <w:tcPr>
            <w:tcW w:w="4395" w:type="dxa"/>
            <w:vMerge w:val="restart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Часы </w:t>
            </w:r>
            <w:r w:rsidR="008247A1" w:rsidRPr="0061539A">
              <w:rPr>
                <w:b/>
                <w:bCs/>
              </w:rPr>
              <w:t>с</w:t>
            </w:r>
            <w:r w:rsidRPr="0061539A">
              <w:rPr>
                <w:b/>
                <w:bCs/>
              </w:rPr>
              <w:t>овместного обучения 2-х групп</w:t>
            </w:r>
          </w:p>
        </w:tc>
        <w:tc>
          <w:tcPr>
            <w:tcW w:w="3119" w:type="dxa"/>
            <w:gridSpan w:val="4"/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Дополнительные часы</w:t>
            </w:r>
          </w:p>
        </w:tc>
        <w:tc>
          <w:tcPr>
            <w:tcW w:w="1984" w:type="dxa"/>
            <w:vMerge w:val="restart"/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Часы совместного обучения2-х групп</w:t>
            </w:r>
          </w:p>
        </w:tc>
        <w:tc>
          <w:tcPr>
            <w:tcW w:w="3260" w:type="dxa"/>
            <w:gridSpan w:val="3"/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Дополнительные часы</w:t>
            </w:r>
          </w:p>
        </w:tc>
      </w:tr>
      <w:tr w:rsidR="00AB35EB" w:rsidRPr="0061539A" w:rsidTr="00A24AE9">
        <w:trPr>
          <w:trHeight w:val="109"/>
        </w:trPr>
        <w:tc>
          <w:tcPr>
            <w:tcW w:w="4395" w:type="dxa"/>
            <w:vMerge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СЭГ</w:t>
            </w:r>
          </w:p>
        </w:tc>
        <w:tc>
          <w:tcPr>
            <w:tcW w:w="1559" w:type="dxa"/>
            <w:gridSpan w:val="3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ХБГ</w:t>
            </w:r>
          </w:p>
        </w:tc>
        <w:tc>
          <w:tcPr>
            <w:tcW w:w="1984" w:type="dxa"/>
            <w:vMerge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СЭГ</w:t>
            </w:r>
          </w:p>
        </w:tc>
        <w:tc>
          <w:tcPr>
            <w:tcW w:w="1559" w:type="dxa"/>
            <w:gridSpan w:val="2"/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ХБГ</w:t>
            </w:r>
          </w:p>
        </w:tc>
      </w:tr>
      <w:tr w:rsidR="00AB35EB" w:rsidRPr="0061539A" w:rsidTr="00A24AE9">
        <w:trPr>
          <w:trHeight w:val="95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Иностранный язык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Алгебра и начала анализа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Геометрия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63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B1160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Обществознание</w:t>
            </w:r>
            <w:r w:rsidR="00AB35EB" w:rsidRPr="0061539A">
              <w:rPr>
                <w:b/>
                <w:bCs/>
              </w:rPr>
              <w:t>(включая экономику и право)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219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ОБЖ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229"/>
        </w:trPr>
        <w:tc>
          <w:tcPr>
            <w:tcW w:w="14600" w:type="dxa"/>
            <w:gridSpan w:val="10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Профильные учебные предметы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История 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lastRenderedPageBreak/>
              <w:t>Обществознание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Право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14600" w:type="dxa"/>
            <w:gridSpan w:val="10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Региональный (национально-региональный) компонент</w:t>
            </w:r>
          </w:p>
        </w:tc>
      </w:tr>
      <w:tr w:rsidR="00AB35EB" w:rsidRPr="0061539A" w:rsidTr="00A24AE9">
        <w:trPr>
          <w:trHeight w:val="152"/>
        </w:trPr>
        <w:tc>
          <w:tcPr>
            <w:tcW w:w="4395" w:type="dxa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Башкирский язык </w:t>
            </w:r>
          </w:p>
        </w:tc>
        <w:tc>
          <w:tcPr>
            <w:tcW w:w="1842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467" w:type="dxa"/>
            <w:vAlign w:val="center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AB35EB" w:rsidRPr="0061539A" w:rsidTr="00A24AE9">
        <w:trPr>
          <w:trHeight w:val="122"/>
        </w:trPr>
        <w:tc>
          <w:tcPr>
            <w:tcW w:w="14600" w:type="dxa"/>
            <w:gridSpan w:val="10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Компонент образовательной организации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Элективные учебные предметы</w:t>
            </w:r>
          </w:p>
          <w:p w:rsidR="00AB35EB" w:rsidRPr="0061539A" w:rsidRDefault="00AB35EB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 «Орфография и пунктуация как основа русского правописания» «Человек и его здоровье» «Микробиология с основами биотехнологии»</w:t>
            </w:r>
            <w:r w:rsidR="008247A1" w:rsidRPr="0061539A">
              <w:rPr>
                <w:b/>
                <w:bCs/>
              </w:rPr>
              <w:t>,</w:t>
            </w:r>
            <w:r w:rsidRPr="0061539A">
              <w:rPr>
                <w:b/>
                <w:bCs/>
              </w:rPr>
              <w:t xml:space="preserve"> «Основы философских и религиозных знаний»</w:t>
            </w:r>
            <w:r w:rsidR="008247A1" w:rsidRPr="0061539A">
              <w:rPr>
                <w:b/>
                <w:bCs/>
              </w:rPr>
              <w:t xml:space="preserve">, </w:t>
            </w:r>
            <w:r w:rsidRPr="0061539A">
              <w:rPr>
                <w:b/>
                <w:bCs/>
              </w:rPr>
              <w:t>«Ре</w:t>
            </w:r>
            <w:r w:rsidR="008247A1" w:rsidRPr="0061539A">
              <w:rPr>
                <w:b/>
                <w:bCs/>
              </w:rPr>
              <w:t>шение расчетных задач по химии»,</w:t>
            </w:r>
            <w:r w:rsidRPr="0061539A">
              <w:rPr>
                <w:b/>
                <w:bCs/>
              </w:rPr>
              <w:t>«Задачи повышенной сложности»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</w:tr>
      <w:tr w:rsidR="00AB35EB" w:rsidRPr="0061539A" w:rsidTr="00A24AE9">
        <w:trPr>
          <w:trHeight w:val="122"/>
        </w:trPr>
        <w:tc>
          <w:tcPr>
            <w:tcW w:w="4395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Максимальный объём учебной нагрузки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22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15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23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14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14</w:t>
            </w:r>
          </w:p>
        </w:tc>
      </w:tr>
    </w:tbl>
    <w:p w:rsidR="00AB35EB" w:rsidRPr="0061539A" w:rsidRDefault="00AB35EB" w:rsidP="00BE6456">
      <w:pPr>
        <w:ind w:left="142" w:firstLine="426"/>
        <w:jc w:val="both"/>
        <w:rPr>
          <w:b/>
          <w:bCs/>
        </w:rPr>
      </w:pP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 на 2015-2016 учебный год 10б, 11б классовс внутриклассной дифференциацией</w:t>
      </w:r>
    </w:p>
    <w:p w:rsidR="00AB35EB" w:rsidRPr="0061539A" w:rsidRDefault="00AB35EB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(профильная физико-математическая группа – ФМГ,профильная информационно - технологическая группа – ИТГ)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1910"/>
        <w:gridCol w:w="1732"/>
        <w:gridCol w:w="1446"/>
        <w:gridCol w:w="1077"/>
        <w:gridCol w:w="943"/>
        <w:gridCol w:w="1735"/>
        <w:gridCol w:w="1589"/>
      </w:tblGrid>
      <w:tr w:rsidR="002D484C" w:rsidRPr="0061539A" w:rsidTr="00A24AE9">
        <w:trPr>
          <w:trHeight w:val="246"/>
        </w:trPr>
        <w:tc>
          <w:tcPr>
            <w:tcW w:w="1494" w:type="pct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Учебные предметы</w:t>
            </w:r>
          </w:p>
        </w:tc>
        <w:tc>
          <w:tcPr>
            <w:tcW w:w="2072" w:type="pct"/>
            <w:gridSpan w:val="4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10б класс</w:t>
            </w:r>
          </w:p>
        </w:tc>
        <w:tc>
          <w:tcPr>
            <w:tcW w:w="1434" w:type="pct"/>
            <w:gridSpan w:val="3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11б класс</w:t>
            </w:r>
          </w:p>
        </w:tc>
      </w:tr>
      <w:tr w:rsidR="002D484C" w:rsidRPr="0061539A" w:rsidTr="00A24AE9">
        <w:trPr>
          <w:trHeight w:val="562"/>
        </w:trPr>
        <w:tc>
          <w:tcPr>
            <w:tcW w:w="5000" w:type="pct"/>
            <w:gridSpan w:val="8"/>
          </w:tcPr>
          <w:p w:rsidR="008247A1" w:rsidRPr="0061539A" w:rsidRDefault="008247A1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Федеральный компонент</w:t>
            </w:r>
          </w:p>
          <w:p w:rsidR="008247A1" w:rsidRPr="0061539A" w:rsidRDefault="008247A1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Базовые учебные предметы</w:t>
            </w:r>
          </w:p>
        </w:tc>
      </w:tr>
      <w:tr w:rsidR="002D484C" w:rsidRPr="0061539A" w:rsidTr="00A24AE9">
        <w:trPr>
          <w:trHeight w:val="246"/>
        </w:trPr>
        <w:tc>
          <w:tcPr>
            <w:tcW w:w="1494" w:type="pct"/>
            <w:vMerge w:val="restart"/>
            <w:vAlign w:val="center"/>
          </w:tcPr>
          <w:p w:rsidR="00AB35EB" w:rsidRPr="0061539A" w:rsidRDefault="00AB35EB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AB35EB" w:rsidRPr="0061539A" w:rsidRDefault="00AB35EB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Часы совместного обучения    2-х групп</w:t>
            </w:r>
          </w:p>
        </w:tc>
        <w:tc>
          <w:tcPr>
            <w:tcW w:w="1068" w:type="pct"/>
            <w:gridSpan w:val="2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Дополнительные часы</w:t>
            </w:r>
          </w:p>
        </w:tc>
        <w:tc>
          <w:tcPr>
            <w:tcW w:w="679" w:type="pct"/>
            <w:gridSpan w:val="2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Часы совместного обучения</w:t>
            </w:r>
          </w:p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2-х групп</w:t>
            </w:r>
          </w:p>
        </w:tc>
        <w:tc>
          <w:tcPr>
            <w:tcW w:w="1117" w:type="pct"/>
            <w:gridSpan w:val="2"/>
          </w:tcPr>
          <w:p w:rsidR="00AB35EB" w:rsidRPr="0061539A" w:rsidRDefault="00AB35EB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Дополнительные часы</w:t>
            </w:r>
          </w:p>
        </w:tc>
      </w:tr>
      <w:tr w:rsidR="002D484C" w:rsidRPr="0061539A" w:rsidTr="00A24AE9">
        <w:trPr>
          <w:trHeight w:val="230"/>
        </w:trPr>
        <w:tc>
          <w:tcPr>
            <w:tcW w:w="1494" w:type="pct"/>
            <w:vMerge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582" w:type="pct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ФМГ</w:t>
            </w:r>
          </w:p>
        </w:tc>
        <w:tc>
          <w:tcPr>
            <w:tcW w:w="486" w:type="pct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ИТГ</w:t>
            </w:r>
          </w:p>
        </w:tc>
        <w:tc>
          <w:tcPr>
            <w:tcW w:w="679" w:type="pct"/>
            <w:gridSpan w:val="2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83" w:type="pct"/>
          </w:tcPr>
          <w:p w:rsidR="00A24AE9" w:rsidRPr="0061539A" w:rsidRDefault="00A24AE9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ФМГ</w:t>
            </w:r>
          </w:p>
        </w:tc>
        <w:tc>
          <w:tcPr>
            <w:tcW w:w="534" w:type="pct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ИТГ</w:t>
            </w:r>
          </w:p>
        </w:tc>
      </w:tr>
      <w:tr w:rsidR="002D484C" w:rsidRPr="0061539A" w:rsidTr="00A24AE9">
        <w:trPr>
          <w:trHeight w:val="70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Русский язык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Литература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Иностранный язык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История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lastRenderedPageBreak/>
              <w:t>Обществознание</w:t>
            </w:r>
          </w:p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(включая экономику и право)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География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Биология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Химия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Физическая культура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276"/>
        </w:trPr>
        <w:tc>
          <w:tcPr>
            <w:tcW w:w="5000" w:type="pct"/>
            <w:gridSpan w:val="8"/>
            <w:vAlign w:val="center"/>
          </w:tcPr>
          <w:p w:rsidR="008247A1" w:rsidRPr="0061539A" w:rsidRDefault="008247A1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Профильные учебные предметы</w:t>
            </w:r>
          </w:p>
        </w:tc>
      </w:tr>
      <w:tr w:rsidR="002D484C" w:rsidRPr="0061539A" w:rsidTr="00A24AE9">
        <w:trPr>
          <w:trHeight w:val="276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Алгебра и начала анализа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276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Геометрия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Физика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5</w:t>
            </w: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Информатика и ИКТ</w:t>
            </w:r>
          </w:p>
        </w:tc>
        <w:tc>
          <w:tcPr>
            <w:tcW w:w="642" w:type="pct"/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83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5000" w:type="pct"/>
            <w:gridSpan w:val="8"/>
            <w:vAlign w:val="center"/>
          </w:tcPr>
          <w:p w:rsidR="008247A1" w:rsidRPr="0061539A" w:rsidRDefault="008247A1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Региональный (национально-региональный) компонент</w:t>
            </w:r>
          </w:p>
        </w:tc>
      </w:tr>
      <w:tr w:rsidR="002D484C" w:rsidRPr="0061539A" w:rsidTr="00A24AE9">
        <w:trPr>
          <w:trHeight w:val="191"/>
        </w:trPr>
        <w:tc>
          <w:tcPr>
            <w:tcW w:w="1494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Башкирский язык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</w:tr>
      <w:tr w:rsidR="002D484C" w:rsidRPr="0061539A" w:rsidTr="00A24AE9">
        <w:trPr>
          <w:trHeight w:val="14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8247A1" w:rsidRPr="0061539A" w:rsidRDefault="008247A1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Компонент образовательной организации</w:t>
            </w:r>
          </w:p>
        </w:tc>
      </w:tr>
      <w:tr w:rsidR="002D484C" w:rsidRPr="0061539A" w:rsidTr="00A24AE9">
        <w:trPr>
          <w:trHeight w:val="169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rPr>
                <w:b/>
                <w:bCs/>
              </w:rPr>
            </w:pPr>
            <w:r w:rsidRPr="0061539A">
              <w:rPr>
                <w:b/>
                <w:bCs/>
              </w:rPr>
              <w:t>Элективные учебные предметы</w:t>
            </w:r>
          </w:p>
          <w:p w:rsidR="00A24AE9" w:rsidRPr="0061539A" w:rsidRDefault="00A24AE9" w:rsidP="00BE6456">
            <w:pPr>
              <w:ind w:left="142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«Решение нестандартных задач по физике», «Нестандартные задачи по математике» «Программирование на языке Паскаль», «Компьютерная графика. Эффекты и фокусы в </w:t>
            </w:r>
            <w:r w:rsidRPr="0061539A">
              <w:rPr>
                <w:b/>
                <w:bCs/>
                <w:lang w:val="en-US"/>
              </w:rPr>
              <w:t>PhotoShop</w:t>
            </w:r>
            <w:r w:rsidRPr="0061539A">
              <w:rPr>
                <w:b/>
                <w:bCs/>
              </w:rPr>
              <w:t>\</w:t>
            </w:r>
            <w:r w:rsidRPr="0061539A">
              <w:rPr>
                <w:b/>
                <w:bCs/>
                <w:lang w:val="en-US"/>
              </w:rPr>
              <w:t>Gimp</w:t>
            </w:r>
            <w:r w:rsidRPr="0061539A">
              <w:rPr>
                <w:b/>
                <w:bCs/>
              </w:rPr>
              <w:t>», «Решение задач с техническим содержанием и изобретательских задач», «Решение задач повышенной сложности», Орфография и пунктуация как основа русского правописания»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6</w:t>
            </w:r>
          </w:p>
        </w:tc>
      </w:tr>
      <w:tr w:rsidR="002D484C" w:rsidRPr="0061539A" w:rsidTr="00A24AE9">
        <w:trPr>
          <w:trHeight w:val="147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Максимальный объём учебной  нагрузки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9" w:rsidRPr="0061539A" w:rsidRDefault="00A24AE9" w:rsidP="00BE6456">
            <w:pPr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E9" w:rsidRPr="0061539A" w:rsidRDefault="00A24AE9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8</w:t>
            </w:r>
          </w:p>
        </w:tc>
      </w:tr>
    </w:tbl>
    <w:p w:rsidR="00A24AE9" w:rsidRPr="0061539A" w:rsidRDefault="00A24AE9" w:rsidP="00BE6456">
      <w:pPr>
        <w:pStyle w:val="af4"/>
        <w:spacing w:after="60"/>
        <w:ind w:left="142" w:firstLine="426"/>
        <w:jc w:val="both"/>
      </w:pPr>
    </w:p>
    <w:p w:rsidR="000C5AAD" w:rsidRPr="0061539A" w:rsidRDefault="000C5AAD" w:rsidP="00BE6456">
      <w:pPr>
        <w:pStyle w:val="af4"/>
        <w:spacing w:after="60"/>
        <w:ind w:left="142" w:firstLine="426"/>
        <w:jc w:val="both"/>
      </w:pPr>
      <w:r w:rsidRPr="0061539A">
        <w:lastRenderedPageBreak/>
        <w:t>На организацию внеурочной деятельности в соответствии с базисным учебным (образовательным) планом образовательных учреждений Российской Федерации, реализующих основную образовательную программу начального общего образования (Приказ №373 от 6.10.2009г) и финансовыми возможностями школы в 1-4 классах выделено в 1,3 по 5 часов, во 2 классах по 6 часов, в 4 классах по 7 часов.</w:t>
      </w:r>
    </w:p>
    <w:p w:rsidR="00B17C45" w:rsidRDefault="00B17C45" w:rsidP="00BE6456">
      <w:pPr>
        <w:spacing w:after="60"/>
        <w:ind w:left="142" w:firstLine="426"/>
        <w:jc w:val="center"/>
        <w:rPr>
          <w:b/>
          <w:bCs/>
        </w:rPr>
      </w:pPr>
    </w:p>
    <w:p w:rsidR="000C5AAD" w:rsidRDefault="000C5AAD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 внеурочной деятельности</w:t>
      </w:r>
      <w:r w:rsidR="002A4F90">
        <w:rPr>
          <w:b/>
          <w:bCs/>
        </w:rPr>
        <w:t xml:space="preserve"> </w:t>
      </w:r>
      <w:r w:rsidRPr="0061539A">
        <w:rPr>
          <w:b/>
          <w:bCs/>
        </w:rPr>
        <w:t>на 2015-2016 учебный год</w:t>
      </w:r>
      <w:r w:rsidR="008E383F" w:rsidRPr="0061539A">
        <w:rPr>
          <w:b/>
          <w:bCs/>
        </w:rPr>
        <w:t xml:space="preserve"> 1-4 классы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878"/>
        <w:gridCol w:w="1261"/>
        <w:gridCol w:w="1261"/>
        <w:gridCol w:w="1261"/>
        <w:gridCol w:w="1262"/>
      </w:tblGrid>
      <w:tr w:rsidR="000C5AAD" w:rsidRPr="0061539A" w:rsidTr="002A4F90">
        <w:trPr>
          <w:trHeight w:val="91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Направление </w:t>
            </w:r>
          </w:p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 xml:space="preserve"> развития личности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61539A" w:rsidRDefault="000C5AAD" w:rsidP="002A4F90">
            <w:pPr>
              <w:ind w:left="142" w:right="-138" w:firstLine="426"/>
              <w:jc w:val="both"/>
              <w:rPr>
                <w:bCs/>
              </w:rPr>
            </w:pPr>
            <w:r w:rsidRPr="0061539A">
              <w:rPr>
                <w:bCs/>
              </w:rPr>
              <w:t>Вид внеурочной деятельности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Классы / количество часов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  <w:i/>
              </w:rPr>
            </w:pPr>
            <w:r w:rsidRPr="0061539A">
              <w:rPr>
                <w:b/>
                <w:bCs/>
                <w:i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  <w:i/>
              </w:rPr>
            </w:pPr>
            <w:r w:rsidRPr="0061539A">
              <w:rPr>
                <w:b/>
                <w:bCs/>
                <w:i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  <w:i/>
              </w:rPr>
            </w:pPr>
            <w:r w:rsidRPr="0061539A">
              <w:rPr>
                <w:b/>
                <w:bCs/>
                <w:i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  <w:i/>
              </w:rPr>
            </w:pPr>
            <w:r w:rsidRPr="0061539A">
              <w:rPr>
                <w:b/>
                <w:bCs/>
                <w:i/>
              </w:rPr>
              <w:t>4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Спортивно-оздоровительное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ритмика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шахматы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Общекультурное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развитие речи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Социальное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«Юные исследователи»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Общеинтеллектуальное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«Информер»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«Размышляйка»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0,5</w:t>
            </w: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Духовно-нравственное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краеведение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</w:tr>
      <w:tr w:rsidR="000C5AAD" w:rsidRPr="0061539A" w:rsidTr="002A4F90">
        <w:trPr>
          <w:trHeight w:val="31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 xml:space="preserve">«Тайны родного языка»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2A4F90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</w:tbl>
    <w:p w:rsidR="008E383F" w:rsidRPr="0061539A" w:rsidRDefault="008E383F" w:rsidP="00BE6456">
      <w:pPr>
        <w:spacing w:after="200" w:line="276" w:lineRule="auto"/>
        <w:ind w:left="142" w:firstLine="426"/>
        <w:jc w:val="both"/>
      </w:pPr>
      <w:r w:rsidRPr="0061539A">
        <w:t>На организацию внеурочной деятельности в соответствии с базисным учебным (образовательным) планом образовательных учреждений Российской Федерации, реализующих основную образовательную программу основного общего образования (Приказ №1897 от 17.12.2010г) и финансовыми возможностями школы в 5-х, 6-х, 7-х,8-х классах выделено по два часа на внеурочную деятельность.</w:t>
      </w:r>
    </w:p>
    <w:p w:rsidR="008E383F" w:rsidRPr="0061539A" w:rsidRDefault="008E383F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</w:t>
      </w:r>
      <w:r w:rsidR="003B3E73">
        <w:rPr>
          <w:b/>
          <w:bCs/>
        </w:rPr>
        <w:t xml:space="preserve"> </w:t>
      </w:r>
      <w:r w:rsidRPr="0061539A">
        <w:rPr>
          <w:b/>
          <w:bCs/>
        </w:rPr>
        <w:t>внеурочной деятельности</w:t>
      </w:r>
      <w:r w:rsidR="003B3E73">
        <w:rPr>
          <w:b/>
          <w:bCs/>
        </w:rPr>
        <w:t xml:space="preserve"> </w:t>
      </w:r>
      <w:r w:rsidRPr="0061539A">
        <w:rPr>
          <w:b/>
          <w:bCs/>
        </w:rPr>
        <w:t>на 2015-2016 учебный год</w:t>
      </w:r>
      <w:r w:rsidR="00A24AE9" w:rsidRPr="0061539A">
        <w:rPr>
          <w:b/>
          <w:bCs/>
        </w:rPr>
        <w:t xml:space="preserve"> 5-</w:t>
      </w:r>
      <w:r w:rsidR="00D671C4" w:rsidRPr="0061539A">
        <w:rPr>
          <w:b/>
          <w:bCs/>
        </w:rPr>
        <w:t xml:space="preserve">6 </w:t>
      </w:r>
      <w:r w:rsidR="00A24AE9" w:rsidRPr="0061539A">
        <w:rPr>
          <w:b/>
          <w:bCs/>
        </w:rPr>
        <w:t>классы</w:t>
      </w:r>
    </w:p>
    <w:tbl>
      <w:tblPr>
        <w:tblStyle w:val="130"/>
        <w:tblW w:w="492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891"/>
        <w:gridCol w:w="2165"/>
        <w:gridCol w:w="1155"/>
        <w:gridCol w:w="9"/>
        <w:gridCol w:w="860"/>
        <w:gridCol w:w="872"/>
        <w:gridCol w:w="866"/>
        <w:gridCol w:w="872"/>
        <w:gridCol w:w="866"/>
        <w:gridCol w:w="869"/>
        <w:gridCol w:w="6"/>
        <w:gridCol w:w="860"/>
        <w:gridCol w:w="1018"/>
        <w:gridCol w:w="759"/>
        <w:gridCol w:w="27"/>
        <w:gridCol w:w="783"/>
      </w:tblGrid>
      <w:tr w:rsidR="002D484C" w:rsidRPr="0061539A" w:rsidTr="00C83C3C">
        <w:tc>
          <w:tcPr>
            <w:tcW w:w="972" w:type="pct"/>
            <w:vAlign w:val="center"/>
          </w:tcPr>
          <w:p w:rsidR="008E383F" w:rsidRPr="0061539A" w:rsidRDefault="00A24AE9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Направление </w:t>
            </w:r>
            <w:r w:rsidR="008E383F" w:rsidRPr="0061539A">
              <w:rPr>
                <w:bCs/>
              </w:rPr>
              <w:t xml:space="preserve"> развития личности</w:t>
            </w: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 w:right="-138"/>
              <w:rPr>
                <w:bCs/>
              </w:rPr>
            </w:pPr>
            <w:r w:rsidRPr="0061539A">
              <w:rPr>
                <w:bCs/>
              </w:rPr>
              <w:t>Формы внеурочной деятельности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Всего час.</w:t>
            </w:r>
            <w:r w:rsidR="00A24AE9" w:rsidRPr="0061539A">
              <w:rPr>
                <w:bCs/>
              </w:rPr>
              <w:t xml:space="preserve">  в </w:t>
            </w:r>
            <w:r w:rsidRPr="0061539A">
              <w:rPr>
                <w:bCs/>
              </w:rPr>
              <w:t>нед.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5а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5б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5в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5г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6а</w:t>
            </w: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6б</w:t>
            </w: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6в</w:t>
            </w: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6г</w:t>
            </w: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6д</w:t>
            </w: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Кол-во</w:t>
            </w:r>
            <w:r w:rsidR="00A24AE9" w:rsidRPr="0061539A">
              <w:rPr>
                <w:bCs/>
              </w:rPr>
              <w:t xml:space="preserve"> г</w:t>
            </w:r>
            <w:r w:rsidRPr="0061539A">
              <w:rPr>
                <w:bCs/>
              </w:rPr>
              <w:t>групп</w:t>
            </w:r>
          </w:p>
        </w:tc>
      </w:tr>
      <w:tr w:rsidR="002D484C" w:rsidRPr="0061539A" w:rsidTr="00B83904">
        <w:tc>
          <w:tcPr>
            <w:tcW w:w="972" w:type="pct"/>
            <w:vMerge w:val="restar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t>Спортивно-оздоровительное</w:t>
            </w: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Шахматы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2D484C" w:rsidRPr="0061539A" w:rsidTr="00B83904">
        <w:trPr>
          <w:trHeight w:val="638"/>
        </w:trPr>
        <w:tc>
          <w:tcPr>
            <w:tcW w:w="972" w:type="pct"/>
            <w:vMerge/>
            <w:vAlign w:val="center"/>
          </w:tcPr>
          <w:p w:rsidR="008E383F" w:rsidRPr="0061539A" w:rsidRDefault="008E383F" w:rsidP="00BE6456">
            <w:pPr>
              <w:ind w:left="142" w:firstLine="426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t>Юные туристы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2D484C" w:rsidRPr="0061539A" w:rsidTr="00B83904">
        <w:tc>
          <w:tcPr>
            <w:tcW w:w="972" w:type="pct"/>
            <w:vMerge w:val="restar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rPr>
                <w:bCs/>
              </w:rPr>
              <w:lastRenderedPageBreak/>
              <w:t>Общеинтеллектуальное</w:t>
            </w:r>
          </w:p>
        </w:tc>
        <w:tc>
          <w:tcPr>
            <w:tcW w:w="728" w:type="pct"/>
            <w:vAlign w:val="center"/>
          </w:tcPr>
          <w:p w:rsidR="008E383F" w:rsidRPr="0061539A" w:rsidRDefault="00A24AE9" w:rsidP="00BE6456">
            <w:pPr>
              <w:ind w:left="142"/>
              <w:rPr>
                <w:b/>
                <w:bCs/>
              </w:rPr>
            </w:pPr>
            <w:r w:rsidRPr="0061539A">
              <w:t>Физика вокруг н</w:t>
            </w:r>
            <w:r w:rsidR="008E383F" w:rsidRPr="0061539A">
              <w:t>с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B83904">
        <w:trPr>
          <w:trHeight w:val="125"/>
        </w:trPr>
        <w:tc>
          <w:tcPr>
            <w:tcW w:w="972" w:type="pct"/>
            <w:vMerge/>
            <w:vAlign w:val="center"/>
          </w:tcPr>
          <w:p w:rsidR="008E383F" w:rsidRPr="0061539A" w:rsidRDefault="008E383F" w:rsidP="00BE6456">
            <w:pPr>
              <w:ind w:left="142" w:firstLine="426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/>
            </w:pPr>
            <w:r w:rsidRPr="0061539A">
              <w:t>Занимательная грамматика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3</w:t>
            </w:r>
          </w:p>
        </w:tc>
      </w:tr>
      <w:tr w:rsidR="002D484C" w:rsidRPr="0061539A" w:rsidTr="00B83904">
        <w:tc>
          <w:tcPr>
            <w:tcW w:w="972" w:type="pct"/>
            <w:vMerge/>
            <w:vAlign w:val="center"/>
          </w:tcPr>
          <w:p w:rsidR="008E383F" w:rsidRPr="0061539A" w:rsidRDefault="008E383F" w:rsidP="00BE6456">
            <w:pPr>
              <w:ind w:left="142" w:firstLine="426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t xml:space="preserve">Графика </w:t>
            </w:r>
            <w:r w:rsidRPr="0061539A">
              <w:rPr>
                <w:lang w:val="en-US"/>
              </w:rPr>
              <w:t>Q</w:t>
            </w:r>
            <w:r w:rsidRPr="0061539A">
              <w:t>Бейсик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B83904">
        <w:tc>
          <w:tcPr>
            <w:tcW w:w="972" w:type="pc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rPr>
                <w:bCs/>
              </w:rPr>
              <w:t>Общекультурное</w:t>
            </w:r>
          </w:p>
        </w:tc>
        <w:tc>
          <w:tcPr>
            <w:tcW w:w="728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Мир растений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B83904">
        <w:tc>
          <w:tcPr>
            <w:tcW w:w="972" w:type="pct"/>
            <w:vAlign w:val="center"/>
          </w:tcPr>
          <w:p w:rsidR="008E383F" w:rsidRPr="0061539A" w:rsidRDefault="008E383F" w:rsidP="00BE6456">
            <w:pPr>
              <w:ind w:left="142"/>
              <w:rPr>
                <w:b/>
                <w:bCs/>
              </w:rPr>
            </w:pPr>
            <w:r w:rsidRPr="0061539A">
              <w:t>Духовно-нравстенное</w:t>
            </w:r>
          </w:p>
        </w:tc>
        <w:tc>
          <w:tcPr>
            <w:tcW w:w="728" w:type="pct"/>
            <w:vAlign w:val="center"/>
          </w:tcPr>
          <w:p w:rsidR="00A24AE9" w:rsidRPr="0061539A" w:rsidRDefault="00A24AE9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 xml:space="preserve">ОДНКНР </w:t>
            </w:r>
          </w:p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От истоков к современности</w:t>
            </w:r>
          </w:p>
        </w:tc>
        <w:tc>
          <w:tcPr>
            <w:tcW w:w="3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2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4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7</w:t>
            </w:r>
          </w:p>
        </w:tc>
      </w:tr>
      <w:tr w:rsidR="002D484C" w:rsidRPr="0061539A" w:rsidTr="00B83904">
        <w:tc>
          <w:tcPr>
            <w:tcW w:w="2088" w:type="pct"/>
            <w:gridSpan w:val="3"/>
            <w:vAlign w:val="center"/>
          </w:tcPr>
          <w:p w:rsidR="008E383F" w:rsidRPr="0061539A" w:rsidRDefault="008E383F" w:rsidP="00BE6456">
            <w:pPr>
              <w:ind w:left="142" w:firstLine="426"/>
              <w:rPr>
                <w:bCs/>
              </w:rPr>
            </w:pPr>
            <w:r w:rsidRPr="0061539A">
              <w:rPr>
                <w:bCs/>
              </w:rPr>
              <w:t>Итого :</w:t>
            </w:r>
          </w:p>
        </w:tc>
        <w:tc>
          <w:tcPr>
            <w:tcW w:w="292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93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9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342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55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72" w:type="pct"/>
            <w:gridSpan w:val="2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18</w:t>
            </w:r>
          </w:p>
        </w:tc>
      </w:tr>
    </w:tbl>
    <w:p w:rsidR="008E383F" w:rsidRPr="0061539A" w:rsidRDefault="008E383F" w:rsidP="00BE6456">
      <w:pPr>
        <w:ind w:left="142" w:firstLine="426"/>
        <w:jc w:val="both"/>
        <w:rPr>
          <w:b/>
          <w:bCs/>
        </w:rPr>
      </w:pPr>
    </w:p>
    <w:p w:rsidR="00D671C4" w:rsidRPr="0061539A" w:rsidRDefault="00D671C4" w:rsidP="00BE6456">
      <w:pPr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Учебный планвнеурочной деятельностина 2015-2016 учебный год 7-8 классы</w:t>
      </w:r>
    </w:p>
    <w:tbl>
      <w:tblPr>
        <w:tblStyle w:val="40"/>
        <w:tblW w:w="4964" w:type="pct"/>
        <w:tblLayout w:type="fixed"/>
        <w:tblLook w:val="01E0" w:firstRow="1" w:lastRow="1" w:firstColumn="1" w:lastColumn="1" w:noHBand="0" w:noVBand="0"/>
      </w:tblPr>
      <w:tblGrid>
        <w:gridCol w:w="3002"/>
        <w:gridCol w:w="2171"/>
        <w:gridCol w:w="1167"/>
        <w:gridCol w:w="798"/>
        <w:gridCol w:w="798"/>
        <w:gridCol w:w="797"/>
        <w:gridCol w:w="797"/>
        <w:gridCol w:w="797"/>
        <w:gridCol w:w="797"/>
        <w:gridCol w:w="797"/>
        <w:gridCol w:w="797"/>
        <w:gridCol w:w="692"/>
        <w:gridCol w:w="722"/>
        <w:gridCol w:w="857"/>
      </w:tblGrid>
      <w:tr w:rsidR="002D484C" w:rsidRPr="0061539A" w:rsidTr="00D671C4">
        <w:tc>
          <w:tcPr>
            <w:tcW w:w="1001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Направление </w:t>
            </w:r>
          </w:p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 xml:space="preserve"> развития личности</w:t>
            </w: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 w:right="-138"/>
              <w:jc w:val="both"/>
              <w:rPr>
                <w:bCs/>
              </w:rPr>
            </w:pPr>
            <w:r w:rsidRPr="0061539A">
              <w:rPr>
                <w:bCs/>
              </w:rPr>
              <w:t>Формы внеурочной деятельности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Всего час.в нед.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7а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7б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7в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7г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7д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8а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8б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8в</w:t>
            </w: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8г</w:t>
            </w: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8д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Кол-во</w:t>
            </w:r>
          </w:p>
          <w:p w:rsidR="008E383F" w:rsidRPr="0061539A" w:rsidRDefault="008E383F" w:rsidP="00BE6456">
            <w:pPr>
              <w:ind w:left="142"/>
              <w:rPr>
                <w:bCs/>
              </w:rPr>
            </w:pPr>
            <w:r w:rsidRPr="0061539A">
              <w:rPr>
                <w:bCs/>
              </w:rPr>
              <w:t>групп</w:t>
            </w:r>
          </w:p>
        </w:tc>
      </w:tr>
      <w:tr w:rsidR="002D484C" w:rsidRPr="0061539A" w:rsidTr="00D671C4">
        <w:tc>
          <w:tcPr>
            <w:tcW w:w="1001" w:type="pct"/>
            <w:vMerge w:val="restart"/>
          </w:tcPr>
          <w:p w:rsidR="008E383F" w:rsidRPr="0061539A" w:rsidRDefault="008E383F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Общеинтеллектуальное</w:t>
            </w: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t>Математические исследования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</w:pPr>
            <w:r w:rsidRPr="0061539A">
              <w:t>Занимательная грамматика</w:t>
            </w:r>
          </w:p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t>Химия вокруг нас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4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Заниматика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D671C4">
        <w:tc>
          <w:tcPr>
            <w:tcW w:w="1001" w:type="pct"/>
            <w:vMerge w:val="restart"/>
          </w:tcPr>
          <w:p w:rsidR="008E383F" w:rsidRPr="0061539A" w:rsidRDefault="008E383F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Общекультурное</w:t>
            </w: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Магия кулинарии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Учимся готовить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Cs/>
              </w:rPr>
              <w:t>Мир карты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D671C4">
        <w:tc>
          <w:tcPr>
            <w:tcW w:w="1001" w:type="pct"/>
            <w:vMerge/>
          </w:tcPr>
          <w:p w:rsidR="008E383F" w:rsidRPr="0061539A" w:rsidRDefault="008E383F" w:rsidP="00BE6456">
            <w:pPr>
              <w:ind w:left="142" w:firstLine="426"/>
              <w:jc w:val="both"/>
              <w:rPr>
                <w:b/>
                <w:bCs/>
              </w:rPr>
            </w:pP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t>Поездка в Англию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D671C4">
        <w:tc>
          <w:tcPr>
            <w:tcW w:w="1001" w:type="pct"/>
          </w:tcPr>
          <w:p w:rsidR="008E383F" w:rsidRPr="0061539A" w:rsidRDefault="008E383F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t>Духовно-нравстенное</w:t>
            </w: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Патриоты России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</w:tr>
      <w:tr w:rsidR="002D484C" w:rsidRPr="0061539A" w:rsidTr="00D671C4">
        <w:tc>
          <w:tcPr>
            <w:tcW w:w="1001" w:type="pct"/>
          </w:tcPr>
          <w:p w:rsidR="008E383F" w:rsidRPr="0061539A" w:rsidRDefault="008E383F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t>Социальное</w:t>
            </w:r>
          </w:p>
        </w:tc>
        <w:tc>
          <w:tcPr>
            <w:tcW w:w="724" w:type="pct"/>
          </w:tcPr>
          <w:p w:rsidR="008E383F" w:rsidRPr="0061539A" w:rsidRDefault="008E383F" w:rsidP="00BE6456">
            <w:pPr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Мастера</w:t>
            </w:r>
          </w:p>
        </w:tc>
        <w:tc>
          <w:tcPr>
            <w:tcW w:w="389" w:type="pct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 w:firstLine="426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3</w:t>
            </w:r>
          </w:p>
        </w:tc>
      </w:tr>
      <w:tr w:rsidR="002D484C" w:rsidRPr="0061539A" w:rsidTr="00D671C4">
        <w:tc>
          <w:tcPr>
            <w:tcW w:w="2113" w:type="pct"/>
            <w:gridSpan w:val="3"/>
          </w:tcPr>
          <w:p w:rsidR="008E383F" w:rsidRPr="0061539A" w:rsidRDefault="008E383F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Итого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66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3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41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289" w:type="pct"/>
            <w:vAlign w:val="center"/>
          </w:tcPr>
          <w:p w:rsidR="008E383F" w:rsidRPr="0061539A" w:rsidRDefault="008E383F" w:rsidP="00BE6456">
            <w:pPr>
              <w:ind w:left="142"/>
              <w:jc w:val="center"/>
              <w:rPr>
                <w:bCs/>
              </w:rPr>
            </w:pPr>
            <w:r w:rsidRPr="0061539A">
              <w:rPr>
                <w:bCs/>
              </w:rPr>
              <w:t>20</w:t>
            </w:r>
          </w:p>
        </w:tc>
      </w:tr>
    </w:tbl>
    <w:p w:rsidR="000C5AAD" w:rsidRPr="0061539A" w:rsidRDefault="000C5AAD" w:rsidP="00BE6456">
      <w:pPr>
        <w:spacing w:after="60"/>
        <w:ind w:left="142" w:firstLine="426"/>
        <w:jc w:val="both"/>
        <w:rPr>
          <w:b/>
          <w:bCs/>
        </w:rPr>
      </w:pPr>
    </w:p>
    <w:p w:rsidR="005E65D1" w:rsidRPr="0061539A" w:rsidRDefault="002A4F90" w:rsidP="00BE6456">
      <w:pPr>
        <w:ind w:left="142" w:firstLine="426"/>
        <w:jc w:val="center"/>
        <w:rPr>
          <w:b/>
        </w:rPr>
      </w:pPr>
      <w:r>
        <w:rPr>
          <w:b/>
        </w:rPr>
        <w:t xml:space="preserve">7. </w:t>
      </w:r>
      <w:r w:rsidR="005E65D1" w:rsidRPr="0061539A">
        <w:rPr>
          <w:b/>
        </w:rPr>
        <w:t xml:space="preserve">Нестандартные формы освоения образовательных программ по классам </w:t>
      </w:r>
      <w:r w:rsidR="005E65D1" w:rsidRPr="0061539A">
        <w:rPr>
          <w:b/>
          <w:i/>
        </w:rPr>
        <w:t>отсутствуют</w:t>
      </w:r>
    </w:p>
    <w:p w:rsidR="003E1E51" w:rsidRDefault="003E1E51" w:rsidP="002A4F90">
      <w:pPr>
        <w:ind w:left="142" w:firstLine="426"/>
        <w:jc w:val="center"/>
        <w:rPr>
          <w:b/>
        </w:rPr>
      </w:pPr>
    </w:p>
    <w:p w:rsidR="005E65D1" w:rsidRPr="002A4F90" w:rsidRDefault="002A4F90" w:rsidP="002A4F90">
      <w:pPr>
        <w:ind w:left="142" w:firstLine="426"/>
        <w:jc w:val="center"/>
        <w:rPr>
          <w:b/>
        </w:rPr>
      </w:pPr>
      <w:r>
        <w:rPr>
          <w:b/>
        </w:rPr>
        <w:t xml:space="preserve">8. </w:t>
      </w:r>
      <w:r w:rsidR="005E65D1" w:rsidRPr="002A4F90">
        <w:rPr>
          <w:b/>
        </w:rPr>
        <w:t>Информационно - техническое оснащение образовательного процесса</w:t>
      </w:r>
    </w:p>
    <w:p w:rsidR="00356584" w:rsidRPr="0061539A" w:rsidRDefault="00356584" w:rsidP="00BE6456">
      <w:pPr>
        <w:spacing w:after="60"/>
        <w:ind w:left="142"/>
        <w:rPr>
          <w:b/>
          <w:bCs/>
        </w:rPr>
      </w:pPr>
    </w:p>
    <w:p w:rsidR="00356B45" w:rsidRPr="0061539A" w:rsidRDefault="002A4F90" w:rsidP="00BE6456">
      <w:pPr>
        <w:spacing w:after="60"/>
        <w:ind w:left="142" w:firstLine="426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8</w:t>
      </w:r>
      <w:r w:rsidR="005E65D1" w:rsidRPr="0061539A">
        <w:rPr>
          <w:b/>
          <w:bCs/>
          <w:snapToGrid w:val="0"/>
        </w:rPr>
        <w:t xml:space="preserve">.1. </w:t>
      </w:r>
      <w:r w:rsidR="00356B45" w:rsidRPr="0061539A">
        <w:rPr>
          <w:b/>
          <w:bCs/>
          <w:snapToGrid w:val="0"/>
        </w:rPr>
        <w:t>Компьютерное оснащение</w:t>
      </w:r>
    </w:p>
    <w:tbl>
      <w:tblPr>
        <w:tblW w:w="4853" w:type="pct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137"/>
        <w:gridCol w:w="1140"/>
        <w:gridCol w:w="1278"/>
        <w:gridCol w:w="1275"/>
        <w:gridCol w:w="1134"/>
        <w:gridCol w:w="1134"/>
        <w:gridCol w:w="2125"/>
        <w:gridCol w:w="1747"/>
        <w:gridCol w:w="1257"/>
      </w:tblGrid>
      <w:tr w:rsidR="00B17C45" w:rsidRPr="0061539A" w:rsidTr="00B17C45">
        <w:trPr>
          <w:trHeight w:val="171"/>
          <w:jc w:val="center"/>
        </w:trPr>
        <w:tc>
          <w:tcPr>
            <w:tcW w:w="4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hanging="4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356B45" w:rsidRPr="0061539A" w:rsidRDefault="00B17C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Мультимедийная </w:t>
            </w:r>
            <w:r w:rsidR="00356B45" w:rsidRPr="0061539A">
              <w:rPr>
                <w:rFonts w:eastAsia="Calibri"/>
                <w:lang w:eastAsia="en-US"/>
              </w:rPr>
              <w:t>установка</w:t>
            </w:r>
          </w:p>
        </w:tc>
        <w:tc>
          <w:tcPr>
            <w:tcW w:w="38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Интер. доска</w:t>
            </w:r>
          </w:p>
        </w:tc>
        <w:tc>
          <w:tcPr>
            <w:tcW w:w="436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Ноутбук</w:t>
            </w:r>
          </w:p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Колонки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Экран</w:t>
            </w:r>
          </w:p>
        </w:tc>
        <w:tc>
          <w:tcPr>
            <w:tcW w:w="72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Аналог интер. доски</w:t>
            </w:r>
          </w:p>
        </w:tc>
        <w:tc>
          <w:tcPr>
            <w:tcW w:w="596" w:type="pct"/>
            <w:shd w:val="clear" w:color="auto" w:fill="auto"/>
          </w:tcPr>
          <w:p w:rsidR="00356B45" w:rsidRPr="0061539A" w:rsidRDefault="00C3691B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 xml:space="preserve">МФУ, принтер, </w:t>
            </w:r>
            <w:r w:rsidR="00356B45" w:rsidRPr="0061539A">
              <w:rPr>
                <w:rFonts w:eastAsia="Calibri"/>
                <w:lang w:eastAsia="en-US"/>
              </w:rPr>
              <w:t>сканер</w:t>
            </w:r>
          </w:p>
        </w:tc>
        <w:tc>
          <w:tcPr>
            <w:tcW w:w="42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Док камера</w:t>
            </w:r>
          </w:p>
        </w:tc>
      </w:tr>
      <w:tr w:rsidR="00B17C45" w:rsidRPr="0061539A" w:rsidTr="00B17C45">
        <w:trPr>
          <w:trHeight w:val="171"/>
          <w:jc w:val="center"/>
        </w:trPr>
        <w:tc>
          <w:tcPr>
            <w:tcW w:w="4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hanging="44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 xml:space="preserve">1 </w:t>
            </w:r>
            <w:r w:rsidR="00356584" w:rsidRPr="0061539A">
              <w:rPr>
                <w:rFonts w:eastAsia="Calibri"/>
                <w:lang w:eastAsia="en-US"/>
              </w:rPr>
              <w:t>к</w:t>
            </w:r>
            <w:r w:rsidRPr="0061539A">
              <w:rPr>
                <w:rFonts w:eastAsia="Calibri"/>
                <w:lang w:eastAsia="en-US"/>
              </w:rPr>
              <w:t>орпус</w:t>
            </w:r>
          </w:p>
        </w:tc>
        <w:tc>
          <w:tcPr>
            <w:tcW w:w="72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8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356B45" w:rsidRPr="0061539A" w:rsidRDefault="00356B45" w:rsidP="00B17C45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3</w:t>
            </w:r>
            <w:r w:rsidR="00B17C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2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10</w:t>
            </w:r>
          </w:p>
        </w:tc>
      </w:tr>
      <w:tr w:rsidR="00B17C45" w:rsidRPr="0061539A" w:rsidTr="00B17C45">
        <w:trPr>
          <w:trHeight w:val="171"/>
          <w:jc w:val="center"/>
        </w:trPr>
        <w:tc>
          <w:tcPr>
            <w:tcW w:w="4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hanging="44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 корпус</w:t>
            </w:r>
          </w:p>
        </w:tc>
        <w:tc>
          <w:tcPr>
            <w:tcW w:w="729" w:type="pct"/>
            <w:shd w:val="clear" w:color="auto" w:fill="auto"/>
          </w:tcPr>
          <w:p w:rsidR="00356B45" w:rsidRPr="0061539A" w:rsidRDefault="00BE68EF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7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:rsidR="00356B45" w:rsidRPr="0061539A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61539A">
              <w:rPr>
                <w:rFonts w:eastAsia="Calibri"/>
                <w:lang w:eastAsia="en-US"/>
              </w:rPr>
              <w:t>5</w:t>
            </w:r>
          </w:p>
        </w:tc>
      </w:tr>
      <w:tr w:rsidR="00B17C45" w:rsidRPr="00B17C45" w:rsidTr="00B17C45">
        <w:trPr>
          <w:trHeight w:val="171"/>
          <w:jc w:val="center"/>
        </w:trPr>
        <w:tc>
          <w:tcPr>
            <w:tcW w:w="487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hanging="44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 корпус</w:t>
            </w:r>
          </w:p>
        </w:tc>
        <w:tc>
          <w:tcPr>
            <w:tcW w:w="729" w:type="pct"/>
            <w:shd w:val="clear" w:color="auto" w:fill="auto"/>
          </w:tcPr>
          <w:p w:rsidR="00356B45" w:rsidRPr="00B17C45" w:rsidRDefault="00BE68EF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356B45" w:rsidRPr="00B17C45" w:rsidRDefault="00BE68EF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356B45" w:rsidRPr="00B17C45" w:rsidRDefault="00B17C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356B45" w:rsidRPr="00B17C45" w:rsidRDefault="00B17C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7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7" w:type="pct"/>
            <w:shd w:val="clear" w:color="auto" w:fill="auto"/>
          </w:tcPr>
          <w:p w:rsidR="00356B45" w:rsidRPr="00B17C45" w:rsidRDefault="00BE68EF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-</w:t>
            </w:r>
          </w:p>
        </w:tc>
      </w:tr>
      <w:tr w:rsidR="00B17C45" w:rsidRPr="00B17C45" w:rsidTr="00B17C45">
        <w:trPr>
          <w:trHeight w:val="171"/>
          <w:jc w:val="center"/>
        </w:trPr>
        <w:tc>
          <w:tcPr>
            <w:tcW w:w="487" w:type="pct"/>
            <w:shd w:val="clear" w:color="auto" w:fill="auto"/>
          </w:tcPr>
          <w:p w:rsidR="00356B45" w:rsidRPr="00B17C45" w:rsidRDefault="00092670" w:rsidP="00BE6456">
            <w:pPr>
              <w:spacing w:line="276" w:lineRule="auto"/>
              <w:ind w:left="142" w:hanging="44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В</w:t>
            </w:r>
            <w:r w:rsidR="00356B45" w:rsidRPr="00B17C45">
              <w:rPr>
                <w:rFonts w:eastAsia="Calibri"/>
                <w:lang w:eastAsia="en-US"/>
              </w:rPr>
              <w:t>сего</w:t>
            </w:r>
          </w:p>
        </w:tc>
        <w:tc>
          <w:tcPr>
            <w:tcW w:w="729" w:type="pct"/>
            <w:shd w:val="clear" w:color="auto" w:fill="auto"/>
          </w:tcPr>
          <w:p w:rsidR="00356B45" w:rsidRPr="00B17C45" w:rsidRDefault="00092670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89" w:type="pct"/>
            <w:shd w:val="clear" w:color="auto" w:fill="auto"/>
          </w:tcPr>
          <w:p w:rsidR="00356B45" w:rsidRPr="00B17C45" w:rsidRDefault="00BE68EF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6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35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87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87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5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29" w:type="pct"/>
            <w:shd w:val="clear" w:color="auto" w:fill="auto"/>
          </w:tcPr>
          <w:p w:rsidR="00356B45" w:rsidRPr="00B17C45" w:rsidRDefault="00356B45" w:rsidP="00BE6456">
            <w:pPr>
              <w:spacing w:line="276" w:lineRule="auto"/>
              <w:ind w:left="142" w:firstLine="426"/>
              <w:jc w:val="both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>15</w:t>
            </w:r>
          </w:p>
        </w:tc>
      </w:tr>
    </w:tbl>
    <w:p w:rsidR="00356B45" w:rsidRPr="0061539A" w:rsidRDefault="00356B45" w:rsidP="00BE6456">
      <w:pPr>
        <w:spacing w:line="276" w:lineRule="auto"/>
        <w:ind w:left="142" w:firstLine="426"/>
        <w:jc w:val="both"/>
        <w:rPr>
          <w:rFonts w:eastAsia="Calibri"/>
          <w:b/>
          <w:bCs/>
          <w:lang w:eastAsia="en-US"/>
        </w:rPr>
      </w:pPr>
    </w:p>
    <w:p w:rsidR="00356B45" w:rsidRPr="0061539A" w:rsidRDefault="00EF66C7" w:rsidP="00BE6456">
      <w:pPr>
        <w:spacing w:line="276" w:lineRule="auto"/>
        <w:ind w:left="142" w:firstLine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8</w:t>
      </w:r>
      <w:r w:rsidR="00356B45" w:rsidRPr="0061539A">
        <w:rPr>
          <w:rFonts w:eastAsia="Calibri"/>
          <w:b/>
          <w:bCs/>
          <w:lang w:eastAsia="en-US"/>
        </w:rPr>
        <w:t>.2 Обеспеченность информационными ресурсами</w:t>
      </w:r>
    </w:p>
    <w:p w:rsidR="00356B45" w:rsidRPr="0061539A" w:rsidRDefault="00356B45" w:rsidP="00BE6456">
      <w:pPr>
        <w:ind w:left="142" w:firstLine="426"/>
        <w:jc w:val="both"/>
        <w:rPr>
          <w:b/>
        </w:rPr>
      </w:pPr>
    </w:p>
    <w:p w:rsidR="00356B45" w:rsidRPr="0061539A" w:rsidRDefault="00356584" w:rsidP="00BE6456">
      <w:pPr>
        <w:ind w:left="142" w:firstLine="426"/>
        <w:jc w:val="both"/>
        <w:rPr>
          <w:b/>
        </w:rPr>
      </w:pPr>
      <w:r w:rsidRPr="0061539A">
        <w:rPr>
          <w:b/>
        </w:rPr>
        <w:t xml:space="preserve">Перечень </w:t>
      </w:r>
      <w:r w:rsidR="00356B45" w:rsidRPr="0061539A">
        <w:rPr>
          <w:b/>
        </w:rPr>
        <w:t>электронных образовательных ресурсов</w:t>
      </w:r>
      <w:r w:rsidR="00356B45" w:rsidRPr="0061539A">
        <w:rPr>
          <w:rFonts w:eastAsia="Calibri"/>
          <w:b/>
          <w:bCs/>
          <w:lang w:eastAsia="en-US"/>
        </w:rPr>
        <w:t xml:space="preserve"> на CD и DVD</w:t>
      </w:r>
      <w:r w:rsidR="00356B45" w:rsidRPr="0061539A">
        <w:rPr>
          <w:b/>
        </w:rPr>
        <w:t>, используемых в образовательном процессе (в том числе - интерактивных)</w:t>
      </w:r>
    </w:p>
    <w:p w:rsidR="00356B45" w:rsidRPr="0061539A" w:rsidRDefault="00356B45" w:rsidP="00BE6456">
      <w:pPr>
        <w:ind w:left="142" w:firstLine="426"/>
        <w:jc w:val="both"/>
        <w:rPr>
          <w:b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5"/>
        <w:gridCol w:w="2130"/>
        <w:gridCol w:w="8557"/>
        <w:gridCol w:w="1012"/>
        <w:gridCol w:w="1009"/>
        <w:gridCol w:w="1155"/>
      </w:tblGrid>
      <w:tr w:rsidR="002D484C" w:rsidRPr="0061539A" w:rsidTr="00356584">
        <w:trPr>
          <w:trHeight w:val="51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№ </w:t>
            </w:r>
          </w:p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п/п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Предмет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Наименование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Класс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584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Кол-</w:t>
            </w:r>
            <w:r w:rsidR="00356B45" w:rsidRPr="0061539A">
              <w:rPr>
                <w:b/>
              </w:rPr>
              <w:t>во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Год издания</w:t>
            </w:r>
          </w:p>
        </w:tc>
      </w:tr>
      <w:tr w:rsidR="002D484C" w:rsidRPr="0061539A" w:rsidTr="00356584">
        <w:trPr>
          <w:trHeight w:val="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Физика: Репетитор. Весь школьный курс. Для абитуриентов.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2001</w:t>
            </w:r>
          </w:p>
        </w:tc>
      </w:tr>
      <w:tr w:rsidR="002D484C" w:rsidRPr="0061539A" w:rsidTr="00356584">
        <w:trPr>
          <w:trHeight w:val="608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Физика: механика, молекулярная физика, электричество и магнетизм, электромагнитные волны и оптика, теория относительности и квантовая физика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2001</w:t>
            </w:r>
          </w:p>
        </w:tc>
      </w:tr>
      <w:tr w:rsidR="002D484C" w:rsidRPr="0061539A" w:rsidTr="00356584">
        <w:trPr>
          <w:trHeight w:val="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Тесты по орфографии. Репетитор.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2001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Биология: Репетитор. Весь школьный курс. Для абитуриентов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2002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 ч.1: Репетитор. Теория и практические решения задач.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2002</w:t>
            </w:r>
          </w:p>
        </w:tc>
      </w:tr>
      <w:tr w:rsidR="002D484C" w:rsidRPr="0061539A" w:rsidTr="00356584">
        <w:trPr>
          <w:trHeight w:val="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 Башкирский язык 1-4 кл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Химия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Общая и неорганическая химия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 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язык: Репетитор. Весь школьный курс. Для абитуриентов.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1:С Образование. Вычислительная математика и программирование: 10-11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562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 Культура Башкортостана.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562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Обществознание.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Право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Государственная символика России. История и современность.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Физика: 10-11 кл. Подготовка  к ЕГЭ.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 Башкирский язык 5-9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 Словари башкирского языка.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Вычислительная математика и программирование 10-11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 10-11 кл ., подготовка к ЕГЭ.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Физика: Библиотека наглядных пособий 7-11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279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Тесты по пунктуации: Репетитор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Ахлебинина А.К. Химия 8 кл. Серия «1С» Школа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27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География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Экология: 10-11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Экономика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Экономика: 9-11 кл. Практикум.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Экономика.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Право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Экономика и право: 9-11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2004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Иллюстрированный методический материал о родине С.Есенина.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Фотоснимки из жизни С. Есенина.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Библиотека русской классики: вып.1. Иванов В., Бунин, БлокА., Бабель И.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Библиотека русской классики: вып.2. Островский А., Тургенев В., Тютчев Ф., Фет 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Библиотека русской классики: вып.3. Андреев Л, Белый А., Кузмин М., Сологуб Ф.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28.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Библиотека русской классики: вып.7. Ахматова А., Гумилев Н., Мандельштам О., Нарбут В.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584" w:rsidP="00BE6456">
            <w:pPr>
              <w:ind w:left="142"/>
              <w:jc w:val="both"/>
            </w:pPr>
            <w:r w:rsidRPr="0061539A">
              <w:t xml:space="preserve">Русская </w:t>
            </w:r>
            <w:r w:rsidR="00356B45" w:rsidRPr="0061539A">
              <w:t>драматургия от Сумарокова до Хармса. Вып.47.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Русская литература от Нестора до Маяковского. Вып.3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Русская поэзия </w:t>
            </w:r>
            <w:r w:rsidRPr="0061539A">
              <w:rPr>
                <w:lang w:val="en-US"/>
              </w:rPr>
              <w:t>XVII</w:t>
            </w:r>
            <w:r w:rsidRPr="0061539A">
              <w:t>-</w:t>
            </w:r>
            <w:r w:rsidRPr="0061539A">
              <w:rPr>
                <w:lang w:val="en-US"/>
              </w:rPr>
              <w:t>XX</w:t>
            </w:r>
            <w:r w:rsidRPr="0061539A">
              <w:t xml:space="preserve"> вв. Вып.32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 любви: 59 стихотворений русских поэтов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Блок А. Стихотворения и поэмы.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Достоевский Ф.М. Преступление и наказание (в сокращении).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Короленко В.Г. Слепой музыкант. Дети подземелья.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Маяковский В.В. Поэмы и стихотворения.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Толстой Л.Н. Война и мир.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 xml:space="preserve"> 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Чехов А.П. Рассказы.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Гоголь Н.В. Мертвые души.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Куприн А.И. Поединок.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Лермонтов М.Ю. Герой нашего времени.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Русские народные сказки. Аудиокнига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Русские народные праздники, обряды и обычаи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Тургенев И.С. Отцы и дети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Антология афоризмов: Классики и современники: 25000 афоризмов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Афоризмы. Вып.24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Великие мысли Великих людей.  Антология афоризмов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Химия: теоретическая химия, неограническая химия, органическая химия. Весь школьный курс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275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49.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Биология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1С:Репетитор. Биология. Весь школьный курс: Ботаника, зоология, анатомия и физиология человека. Общая биология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2005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Электронный диск «Стерлитамак, о тебе я пою!», к 240-летию Стерлитамака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2006</w:t>
            </w:r>
          </w:p>
        </w:tc>
      </w:tr>
      <w:tr w:rsidR="002D484C" w:rsidRPr="0061539A" w:rsidTr="00356584">
        <w:trPr>
          <w:trHeight w:val="402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С фотоаппаратом по городу Стерлитамаку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2006</w:t>
            </w:r>
          </w:p>
        </w:tc>
      </w:tr>
      <w:tr w:rsidR="002D484C" w:rsidRPr="0061539A" w:rsidTr="00356584">
        <w:trPr>
          <w:trHeight w:val="11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Интерактивные карты для начальной школы.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1С: Конструктор интерактивных карт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Зайнетдинов М. Башкорт кумызы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2006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Английский </w:t>
            </w:r>
            <w:r w:rsidRPr="0061539A">
              <w:lastRenderedPageBreak/>
              <w:t>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lastRenderedPageBreak/>
              <w:t xml:space="preserve">Аудиокурсы. Курсы уровня </w:t>
            </w:r>
            <w:r w:rsidRPr="0061539A">
              <w:rPr>
                <w:lang w:val="en-US"/>
              </w:rPr>
              <w:t>advanced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2007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55.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Русский язык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Семейный наставник. Русский язык. Средняя школа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2007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География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Репетитор  2008 по географии Кирилла и Мефодия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Информатика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Демонстрационное поурочное планирование. Информатика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Первая наука человечества. Из прошлого в настоящее математики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География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 географических открытий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География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Физическая география России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Классики русской литературы: Жуковский В., Фонвизин Д.,  Островский А, Пушкин А., Лермонтов М, Чехов 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Писатели России: Батюшков, Пушкин А., Баратынский Е., Тютчев Ф., Тургенев И., Андреев Л., Брюсов В.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Биография писателей: Фильм 2. Грибоедов, Лермонтов, Гоголь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ОБЖ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Право на жизнь. Наркотик – знак беды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ОБЖ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Травматизм: Правила оказания первой помощи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Великая Отечественная война 1941-1945 гг.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 второй мировой войны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История государства Российского </w:t>
            </w:r>
            <w:r w:rsidRPr="0061539A">
              <w:rPr>
                <w:lang w:val="en-US"/>
              </w:rPr>
              <w:t>X</w:t>
            </w:r>
            <w:r w:rsidRPr="0061539A">
              <w:t>-</w:t>
            </w:r>
            <w:r w:rsidRPr="0061539A">
              <w:rPr>
                <w:lang w:val="en-US"/>
              </w:rPr>
              <w:t>IV</w:t>
            </w:r>
            <w:r w:rsidRPr="0061539A">
              <w:t xml:space="preserve"> веков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Первая мировая война 1914-1918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Математика.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Нач. классы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1С: Школа. Математика 1-4 классы. Тесты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Математика.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Нач. классы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Математика. Тренажер к учебнику Л.Г. Петерсон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Математика.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Нач. классы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Математика. Тренажер к учебнику М.И. Моро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73.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Досуг 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Сценарии школьных мероприятий. Осень золотая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625E69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  <w:rPr>
                <w:lang w:val="en-US"/>
              </w:rPr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Культура Башкортостана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Акмулла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Право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Правовое информирование учащихся по противодействию коррупции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Искусство башкирских ремесел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625E69" w:rsidP="00BE6456">
            <w:pPr>
              <w:ind w:left="142"/>
              <w:jc w:val="both"/>
            </w:pPr>
            <w:r w:rsidRPr="0061539A">
              <w:t>2009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Истоки горнорудного дела башкирского края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625E69" w:rsidP="00BE6456">
            <w:pPr>
              <w:ind w:left="142"/>
              <w:jc w:val="both"/>
            </w:pPr>
            <w:r w:rsidRPr="0061539A">
              <w:t>2008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Усманова, Габитова. Башкирский язык 6 кл. (3 линия)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2010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Усманова, Габитова. Башкирский язык 7 кл. (3 линия)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2010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Усманова, Габитова. Башкирский язык 8 кл. (3 линия)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2010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Усманова, Габитова. Башкирский язык 9 кл. (3 линия)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2010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Электронный учебник.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Усманова, Габитова. Башкирский язык 10-11 кл. (3 линия)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1 </w:t>
            </w:r>
            <w:r w:rsidRPr="0061539A">
              <w:rPr>
                <w:lang w:val="en-US"/>
              </w:rPr>
              <w:t>CD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2010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Хакимов К.А. – выдающийся дипломат СССР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27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Вместе – дружная семья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279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Семь башкирских родов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270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Краеведение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Башкирское просветительство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259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ОБЖ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Сам себе МЧС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ОБЖ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Чрезвычайные приключения Юли и Ромы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ОБЖ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Видеопособие по ОБЖ. Начальные классы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1-4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2011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Наглядный русский язык 5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Наглядный русский язык 6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Наглядный русский язык 7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95.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Наглядный русский язык 8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Наглядный русский язык 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 Наглядная литература 5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88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Наглядная литература 6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Наглядная литература 7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Наглядная литература 8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Наглядная литература 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Наглядная физика. Кинематика и динамика.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Статика. Специальная теория относительности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Механические колебания и волны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Наглядная физика. </w:t>
            </w:r>
          </w:p>
          <w:p w:rsidR="00356B45" w:rsidRPr="0061539A" w:rsidRDefault="00356B45" w:rsidP="00BE6456">
            <w:pPr>
              <w:ind w:left="142"/>
              <w:jc w:val="both"/>
            </w:pPr>
            <w:r w:rsidRPr="0061539A">
              <w:t>МКТ и термодинамика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Электростатистика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Постоянный ток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Наглядная физика. Магнитное поле. Электромагнетизм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Электромагнитные волны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Ядерная физика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физика. Эволюция Вселенной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112.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Интерактивные карты. Всеобщая история 5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Интерактивные карты. Всеобщая история 6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Интерактивные карты. Всеобщая история 7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Интерактивные карты. Всеобщая история 8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Интерактивные карты. Всеобщая история 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Интерактивные карты. История России с древнейших времён до </w:t>
            </w:r>
            <w:r w:rsidRPr="0061539A">
              <w:rPr>
                <w:lang w:val="en-US"/>
              </w:rPr>
              <w:t>XVI</w:t>
            </w:r>
            <w:r w:rsidRPr="0061539A">
              <w:t xml:space="preserve"> в. 6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Интерактивные карты. История России. </w:t>
            </w:r>
            <w:r w:rsidRPr="0061539A">
              <w:rPr>
                <w:lang w:val="en-US"/>
              </w:rPr>
              <w:t>XVII</w:t>
            </w:r>
            <w:r w:rsidRPr="0061539A">
              <w:t>-</w:t>
            </w:r>
            <w:r w:rsidRPr="0061539A">
              <w:rPr>
                <w:lang w:val="en-US"/>
              </w:rPr>
              <w:t>XVIII</w:t>
            </w:r>
            <w:r w:rsidRPr="0061539A">
              <w:t xml:space="preserve"> вв. 7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119.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Интерактивные карты. История России. </w:t>
            </w:r>
            <w:r w:rsidRPr="0061539A">
              <w:rPr>
                <w:lang w:val="en-US"/>
              </w:rPr>
              <w:t>XIX</w:t>
            </w:r>
            <w:r w:rsidRPr="0061539A">
              <w:t xml:space="preserve"> в. 8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Интерактивные карты. История России. </w:t>
            </w:r>
            <w:r w:rsidRPr="0061539A">
              <w:rPr>
                <w:lang w:val="en-US"/>
              </w:rPr>
              <w:t>XX</w:t>
            </w:r>
            <w:r w:rsidRPr="0061539A">
              <w:t xml:space="preserve"> – нач.</w:t>
            </w:r>
            <w:r w:rsidRPr="0061539A">
              <w:rPr>
                <w:lang w:val="en-US"/>
              </w:rPr>
              <w:t>XXI</w:t>
            </w:r>
            <w:r w:rsidRPr="0061539A">
              <w:t xml:space="preserve"> вв. 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Растение – живой организм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Химия клетки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Растения. Грибы. Бактерии.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6-11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Животные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Человек. Строение тела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биология. Введение в экологию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химия. 8-9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8-9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9B10D9">
        <w:trPr>
          <w:trHeight w:val="79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128.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химия.  10-11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129.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химия. Строение вещества. Химические реакции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химия. Органическая химия.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Наглядная химия. Металлы.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Наглядная химия. Неметаллы.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Интерактивное учебное пособие. Наглядная химия. Растворы.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химия. Химическое производство. Металлургия.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8-11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135.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пособие. Наглядная математика. Графики функций.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625E69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 пособие. Наглядная математика. Стереометрия.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137.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 пособие. Наглядная математика. Многогранники. Тела вращения.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138.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 пособие. Наглядная математика. Производная.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10-11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139.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Интерактивное учебное  пособие. Наглядная математика. Уравнения и неравенства.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9-11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140.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 xml:space="preserve">Учебное электронное пособие. Башкирский язык. Самоучитель для начинающих. 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54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141.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Учебное электронное пособие. Башкирский язык. Самоучитель для  продолжающих.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142.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Учебное электронное пособие. Башкирский язык для 2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143.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Учебное электронное пособие. Башкирский язык для 3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3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144.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Учебное электронное пособие. Башкирский язык для 5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5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106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145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Учебное электронное пособие. Башкирский язык и литература 7 кл.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  <w:tr w:rsidR="002D484C" w:rsidRPr="0061539A" w:rsidTr="00356584">
        <w:trPr>
          <w:trHeight w:val="83"/>
        </w:trPr>
        <w:tc>
          <w:tcPr>
            <w:tcW w:w="248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lastRenderedPageBreak/>
              <w:t>146.</w:t>
            </w:r>
          </w:p>
        </w:tc>
        <w:tc>
          <w:tcPr>
            <w:tcW w:w="730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2933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Башкирский язык: фонетика и грамматика.</w:t>
            </w:r>
          </w:p>
        </w:tc>
        <w:tc>
          <w:tcPr>
            <w:tcW w:w="347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7-11</w:t>
            </w:r>
          </w:p>
        </w:tc>
        <w:tc>
          <w:tcPr>
            <w:tcW w:w="34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1</w:t>
            </w:r>
            <w:r w:rsidRPr="0061539A">
              <w:rPr>
                <w:lang w:val="en-US"/>
              </w:rPr>
              <w:t>DVD</w:t>
            </w:r>
          </w:p>
        </w:tc>
        <w:tc>
          <w:tcPr>
            <w:tcW w:w="396" w:type="pct"/>
            <w:shd w:val="clear" w:color="auto" w:fill="FFFFFF" w:themeFill="background1"/>
          </w:tcPr>
          <w:p w:rsidR="00356B45" w:rsidRPr="0061539A" w:rsidRDefault="00356B45" w:rsidP="00BE6456">
            <w:pPr>
              <w:ind w:left="142"/>
              <w:jc w:val="both"/>
            </w:pPr>
            <w:r w:rsidRPr="0061539A">
              <w:t>2013</w:t>
            </w:r>
          </w:p>
        </w:tc>
      </w:tr>
    </w:tbl>
    <w:p w:rsidR="00267F39" w:rsidRPr="0061539A" w:rsidRDefault="00267F39" w:rsidP="00BE6456">
      <w:pPr>
        <w:spacing w:after="60"/>
        <w:ind w:left="142" w:firstLine="426"/>
        <w:jc w:val="center"/>
        <w:rPr>
          <w:b/>
          <w:bCs/>
        </w:rPr>
      </w:pPr>
    </w:p>
    <w:p w:rsidR="0078305E" w:rsidRPr="0061539A" w:rsidRDefault="00EF66C7" w:rsidP="00BE6456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>8</w:t>
      </w:r>
      <w:r w:rsidR="0078305E" w:rsidRPr="0061539A">
        <w:rPr>
          <w:b/>
          <w:bCs/>
        </w:rPr>
        <w:t>.3. АИС « Образование»</w:t>
      </w:r>
    </w:p>
    <w:p w:rsidR="0078305E" w:rsidRPr="0061539A" w:rsidRDefault="0078305E" w:rsidP="00BE6456">
      <w:pPr>
        <w:spacing w:after="60"/>
        <w:ind w:left="142" w:firstLine="426"/>
        <w:jc w:val="both"/>
      </w:pPr>
      <w:r w:rsidRPr="0061539A">
        <w:t>Электронный журнал на 4</w:t>
      </w:r>
      <w:r w:rsidR="00356584" w:rsidRPr="0061539A">
        <w:t>7</w:t>
      </w:r>
      <w:r w:rsidRPr="0061539A">
        <w:t xml:space="preserve"> класс – комплектов. </w:t>
      </w:r>
    </w:p>
    <w:p w:rsidR="0078305E" w:rsidRPr="0061539A" w:rsidRDefault="0078305E" w:rsidP="00BE6456">
      <w:pPr>
        <w:spacing w:after="60"/>
        <w:ind w:left="142" w:firstLine="426"/>
        <w:jc w:val="both"/>
      </w:pPr>
      <w:r w:rsidRPr="0061539A">
        <w:t>Электронный дневник – используют 1188 обучающихся.</w:t>
      </w:r>
    </w:p>
    <w:p w:rsidR="0078305E" w:rsidRPr="0061539A" w:rsidRDefault="0078305E" w:rsidP="00BE6456">
      <w:pPr>
        <w:suppressAutoHyphens/>
        <w:ind w:left="142" w:firstLine="426"/>
        <w:jc w:val="both"/>
        <w:rPr>
          <w:lang w:eastAsia="ar-SA"/>
        </w:rPr>
      </w:pPr>
      <w:r w:rsidRPr="0061539A">
        <w:rPr>
          <w:lang w:eastAsia="ar-SA"/>
        </w:rPr>
        <w:t>С 15 апреля 2015 года создана временная творческая рабочей группы в рамках проекта ИТ.011.1 «Внедрение АИС «Образование» в образовательных учреждениях г. Стерлитамак».</w:t>
      </w:r>
    </w:p>
    <w:p w:rsidR="00356584" w:rsidRPr="0061539A" w:rsidRDefault="00356584" w:rsidP="00BE6456">
      <w:pPr>
        <w:spacing w:after="60"/>
        <w:ind w:left="142" w:firstLine="426"/>
        <w:jc w:val="center"/>
        <w:rPr>
          <w:b/>
        </w:rPr>
      </w:pPr>
    </w:p>
    <w:p w:rsidR="00532C42" w:rsidRPr="0061539A" w:rsidRDefault="00EF66C7" w:rsidP="00BE6456">
      <w:pPr>
        <w:spacing w:after="60"/>
        <w:ind w:left="142" w:firstLine="426"/>
        <w:jc w:val="center"/>
        <w:rPr>
          <w:b/>
        </w:rPr>
      </w:pPr>
      <w:r>
        <w:rPr>
          <w:b/>
        </w:rPr>
        <w:t>8</w:t>
      </w:r>
      <w:r w:rsidR="005E65D1" w:rsidRPr="0061539A">
        <w:rPr>
          <w:b/>
        </w:rPr>
        <w:t xml:space="preserve">.4. </w:t>
      </w:r>
      <w:r w:rsidR="00532C42" w:rsidRPr="0061539A">
        <w:rPr>
          <w:b/>
        </w:rPr>
        <w:t>Дополнительное оборудование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2179"/>
        <w:gridCol w:w="1969"/>
        <w:gridCol w:w="1161"/>
        <w:gridCol w:w="9"/>
        <w:gridCol w:w="1193"/>
        <w:gridCol w:w="671"/>
        <w:gridCol w:w="120"/>
        <w:gridCol w:w="805"/>
        <w:gridCol w:w="1926"/>
        <w:gridCol w:w="1222"/>
        <w:gridCol w:w="158"/>
        <w:gridCol w:w="980"/>
      </w:tblGrid>
      <w:tr w:rsidR="002D484C" w:rsidRPr="0061539A" w:rsidTr="00291D40">
        <w:trPr>
          <w:trHeight w:val="150"/>
        </w:trPr>
        <w:tc>
          <w:tcPr>
            <w:tcW w:w="752" w:type="pct"/>
            <w:vAlign w:val="center"/>
          </w:tcPr>
          <w:p w:rsidR="00532C42" w:rsidRPr="0061539A" w:rsidRDefault="00B85DE7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Кабинет 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Мультимедийная установка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Интерактивная доска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Ноутбук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Колонки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ПК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Экран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Аналог интерактивной доски</w:t>
            </w: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МФУ (или принтер, или сканер)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Документ-камера</w:t>
            </w:r>
          </w:p>
        </w:tc>
      </w:tr>
      <w:tr w:rsidR="00291D40" w:rsidRPr="0061539A" w:rsidTr="00291D40">
        <w:trPr>
          <w:trHeight w:val="78"/>
        </w:trPr>
        <w:tc>
          <w:tcPr>
            <w:tcW w:w="5000" w:type="pct"/>
            <w:gridSpan w:val="13"/>
          </w:tcPr>
          <w:p w:rsidR="00291D40" w:rsidRPr="0061539A" w:rsidRDefault="00291D40" w:rsidP="00BE6456">
            <w:pPr>
              <w:spacing w:after="60"/>
              <w:ind w:left="142"/>
              <w:jc w:val="center"/>
            </w:pPr>
            <w:r w:rsidRPr="0061539A">
              <w:rPr>
                <w:b/>
              </w:rPr>
              <w:t>1 корпус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 (ИЗО)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 (русский язык и литература)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 (естествознание)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4 (музыка)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5-6 (библиотека)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Принтер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7-8 (технический труд)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(медпункт)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10 (спортзал)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(вожатая)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Принтер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4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11 (ОБЖ)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 xml:space="preserve">12 (история) 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lastRenderedPageBreak/>
              <w:t>13 (русский язык и литература)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405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14 (история)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EF66C7" w:rsidP="00EF66C7">
            <w:pPr>
              <w:spacing w:after="60"/>
              <w:ind w:left="142"/>
              <w:jc w:val="center"/>
            </w:pPr>
            <w:r w:rsidRPr="0061539A">
              <w:t>Принтер</w:t>
            </w:r>
            <w:r>
              <w:t xml:space="preserve"> (класс)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67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(психолог)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Принтер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16 (башкирский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17 (татарский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18 (русский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(инженер по ОТ)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Принтер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20 (математика)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 xml:space="preserve">(зам. директора) 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 принтера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22 (физика)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23 (физика)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24 (история)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25 (математика)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(заместитель директора)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(учительская)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+4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27 (русский язык и литература)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28 (математика)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29 (математика)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30 (технология)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31 (иностранный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32 (география)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33 (информатика)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+5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+1</w:t>
            </w:r>
            <w:r w:rsidRPr="0061539A">
              <w:lastRenderedPageBreak/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lastRenderedPageBreak/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 xml:space="preserve">Сканер, </w:t>
            </w:r>
            <w:r w:rsidRPr="0061539A">
              <w:lastRenderedPageBreak/>
              <w:t>принтер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lastRenderedPageBreak/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lastRenderedPageBreak/>
              <w:t>34 (информатика)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+5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+8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Сканер</w:t>
            </w: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35 (английский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36 (английский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37 (химия)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38 (биология)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(конференцзал)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EF66C7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40 (башкирский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73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36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91D40" w:rsidRPr="0061539A" w:rsidTr="00291D40">
        <w:trPr>
          <w:trHeight w:val="78"/>
        </w:trPr>
        <w:tc>
          <w:tcPr>
            <w:tcW w:w="5000" w:type="pct"/>
            <w:gridSpan w:val="13"/>
          </w:tcPr>
          <w:p w:rsidR="00291D40" w:rsidRPr="0061539A" w:rsidRDefault="00291D40" w:rsidP="00BE6456">
            <w:pPr>
              <w:spacing w:after="60"/>
              <w:ind w:left="142"/>
              <w:jc w:val="center"/>
            </w:pPr>
            <w:r w:rsidRPr="0061539A">
              <w:rPr>
                <w:b/>
              </w:rPr>
              <w:t>2 корпус</w:t>
            </w:r>
          </w:p>
        </w:tc>
      </w:tr>
      <w:tr w:rsidR="00291D40" w:rsidRPr="0061539A" w:rsidTr="00C96960">
        <w:trPr>
          <w:trHeight w:val="78"/>
        </w:trPr>
        <w:tc>
          <w:tcPr>
            <w:tcW w:w="752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Кабинет </w:t>
            </w:r>
          </w:p>
        </w:tc>
        <w:tc>
          <w:tcPr>
            <w:tcW w:w="747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Мультимедийная установка</w:t>
            </w:r>
          </w:p>
        </w:tc>
        <w:tc>
          <w:tcPr>
            <w:tcW w:w="675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Интерактивная доска</w:t>
            </w:r>
          </w:p>
        </w:tc>
        <w:tc>
          <w:tcPr>
            <w:tcW w:w="398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Ноутбук</w:t>
            </w:r>
          </w:p>
        </w:tc>
        <w:tc>
          <w:tcPr>
            <w:tcW w:w="412" w:type="pct"/>
            <w:gridSpan w:val="2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Колонки</w:t>
            </w:r>
          </w:p>
        </w:tc>
        <w:tc>
          <w:tcPr>
            <w:tcW w:w="230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ПК</w:t>
            </w:r>
          </w:p>
        </w:tc>
        <w:tc>
          <w:tcPr>
            <w:tcW w:w="317" w:type="pct"/>
            <w:gridSpan w:val="2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Экран</w:t>
            </w:r>
          </w:p>
        </w:tc>
        <w:tc>
          <w:tcPr>
            <w:tcW w:w="660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Аналог интерактивной доски</w:t>
            </w:r>
          </w:p>
        </w:tc>
        <w:tc>
          <w:tcPr>
            <w:tcW w:w="419" w:type="pct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МФУ (или принтер, или сканер)</w:t>
            </w:r>
          </w:p>
        </w:tc>
        <w:tc>
          <w:tcPr>
            <w:tcW w:w="390" w:type="pct"/>
            <w:gridSpan w:val="2"/>
            <w:vAlign w:val="center"/>
          </w:tcPr>
          <w:p w:rsidR="00291D40" w:rsidRPr="0061539A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Документ-камера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3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4 (музыка)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6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7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8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t>9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10 (информатика)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+9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lastRenderedPageBreak/>
              <w:t>12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13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14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15 (башкирский язык)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16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17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18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19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20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21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22 (начальные классы)</w:t>
            </w:r>
          </w:p>
        </w:tc>
        <w:tc>
          <w:tcPr>
            <w:tcW w:w="747" w:type="pct"/>
            <w:vAlign w:val="center"/>
          </w:tcPr>
          <w:p w:rsidR="00532C42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Логопед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291D40">
        <w:trPr>
          <w:trHeight w:val="78"/>
        </w:trPr>
        <w:tc>
          <w:tcPr>
            <w:tcW w:w="752" w:type="pct"/>
          </w:tcPr>
          <w:p w:rsidR="00532C42" w:rsidRPr="0061539A" w:rsidRDefault="00532C42" w:rsidP="00BE6456">
            <w:pPr>
              <w:spacing w:after="60"/>
              <w:ind w:left="142"/>
              <w:jc w:val="both"/>
            </w:pPr>
            <w:r w:rsidRPr="0061539A">
              <w:t>Зам по УВР</w:t>
            </w:r>
          </w:p>
        </w:tc>
        <w:tc>
          <w:tcPr>
            <w:tcW w:w="747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23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+2</w:t>
            </w:r>
          </w:p>
        </w:tc>
        <w:tc>
          <w:tcPr>
            <w:tcW w:w="317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  <w:r w:rsidRPr="0061539A"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32C42" w:rsidRPr="0061539A" w:rsidRDefault="00532C42" w:rsidP="00BE6456">
            <w:pPr>
              <w:spacing w:after="60"/>
              <w:ind w:left="142"/>
              <w:jc w:val="center"/>
            </w:pPr>
          </w:p>
        </w:tc>
      </w:tr>
      <w:tr w:rsidR="00291D40" w:rsidRPr="0061539A" w:rsidTr="00291D40">
        <w:trPr>
          <w:trHeight w:val="78"/>
        </w:trPr>
        <w:tc>
          <w:tcPr>
            <w:tcW w:w="5000" w:type="pct"/>
            <w:gridSpan w:val="13"/>
          </w:tcPr>
          <w:p w:rsidR="00291D40" w:rsidRPr="00EF66C7" w:rsidRDefault="00291D40" w:rsidP="00BE6456">
            <w:pPr>
              <w:spacing w:after="60"/>
              <w:ind w:left="142"/>
              <w:jc w:val="center"/>
              <w:rPr>
                <w:b/>
              </w:rPr>
            </w:pPr>
            <w:r w:rsidRPr="00EF66C7">
              <w:rPr>
                <w:b/>
              </w:rPr>
              <w:t>3 корпус</w:t>
            </w:r>
          </w:p>
        </w:tc>
      </w:tr>
      <w:tr w:rsidR="00291D40" w:rsidRPr="00EF66C7" w:rsidTr="00EF66C7">
        <w:trPr>
          <w:trHeight w:val="78"/>
        </w:trPr>
        <w:tc>
          <w:tcPr>
            <w:tcW w:w="752" w:type="pct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</w:rPr>
            </w:pPr>
          </w:p>
        </w:tc>
        <w:tc>
          <w:tcPr>
            <w:tcW w:w="747" w:type="pct"/>
            <w:vAlign w:val="center"/>
          </w:tcPr>
          <w:p w:rsidR="00291D40" w:rsidRPr="00EF66C7" w:rsidRDefault="00EF66C7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Мультиме</w:t>
            </w:r>
            <w:r w:rsidR="00291D40" w:rsidRPr="00EF66C7">
              <w:rPr>
                <w:b/>
                <w:sz w:val="22"/>
                <w:szCs w:val="22"/>
              </w:rPr>
              <w:t>дийная установка</w:t>
            </w:r>
          </w:p>
        </w:tc>
        <w:tc>
          <w:tcPr>
            <w:tcW w:w="675" w:type="pct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Интерактивная доска</w:t>
            </w:r>
          </w:p>
        </w:tc>
        <w:tc>
          <w:tcPr>
            <w:tcW w:w="401" w:type="pct"/>
            <w:gridSpan w:val="2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Ноутбук</w:t>
            </w:r>
          </w:p>
        </w:tc>
        <w:tc>
          <w:tcPr>
            <w:tcW w:w="409" w:type="pct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Колонки</w:t>
            </w:r>
          </w:p>
        </w:tc>
        <w:tc>
          <w:tcPr>
            <w:tcW w:w="271" w:type="pct"/>
            <w:gridSpan w:val="2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276" w:type="pct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Экран</w:t>
            </w:r>
          </w:p>
        </w:tc>
        <w:tc>
          <w:tcPr>
            <w:tcW w:w="660" w:type="pct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Аналог интерактивной доски</w:t>
            </w:r>
          </w:p>
        </w:tc>
        <w:tc>
          <w:tcPr>
            <w:tcW w:w="419" w:type="pct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  <w:r w:rsidRPr="00EF66C7">
              <w:rPr>
                <w:b/>
                <w:sz w:val="22"/>
                <w:szCs w:val="22"/>
              </w:rPr>
              <w:t>МФУ (или принтер, или сканер)</w:t>
            </w:r>
          </w:p>
        </w:tc>
        <w:tc>
          <w:tcPr>
            <w:tcW w:w="390" w:type="pct"/>
            <w:gridSpan w:val="2"/>
            <w:vAlign w:val="center"/>
          </w:tcPr>
          <w:p w:rsidR="00291D40" w:rsidRPr="00EF66C7" w:rsidRDefault="00291D40" w:rsidP="00EF66C7">
            <w:pPr>
              <w:spacing w:after="60"/>
              <w:ind w:left="142"/>
              <w:rPr>
                <w:b/>
                <w:sz w:val="22"/>
                <w:szCs w:val="22"/>
              </w:rPr>
            </w:pPr>
          </w:p>
        </w:tc>
      </w:tr>
      <w:tr w:rsidR="00502D6F" w:rsidRPr="0061539A" w:rsidTr="00EF66C7">
        <w:trPr>
          <w:trHeight w:val="78"/>
        </w:trPr>
        <w:tc>
          <w:tcPr>
            <w:tcW w:w="752" w:type="pct"/>
          </w:tcPr>
          <w:p w:rsidR="00502D6F" w:rsidRPr="0061539A" w:rsidRDefault="00502D6F" w:rsidP="00BE6456">
            <w:pPr>
              <w:spacing w:after="60"/>
              <w:ind w:left="142"/>
              <w:jc w:val="both"/>
            </w:pPr>
            <w:r>
              <w:t>Каб.математики</w:t>
            </w:r>
          </w:p>
        </w:tc>
        <w:tc>
          <w:tcPr>
            <w:tcW w:w="747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1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6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60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</w:tr>
      <w:tr w:rsidR="00502D6F" w:rsidRPr="0061539A" w:rsidTr="00EF66C7">
        <w:trPr>
          <w:trHeight w:val="78"/>
        </w:trPr>
        <w:tc>
          <w:tcPr>
            <w:tcW w:w="752" w:type="pct"/>
          </w:tcPr>
          <w:p w:rsidR="00502D6F" w:rsidRPr="0061539A" w:rsidRDefault="00502D6F" w:rsidP="00BE6456">
            <w:pPr>
              <w:spacing w:after="60"/>
              <w:ind w:left="142"/>
              <w:jc w:val="both"/>
            </w:pPr>
            <w:r>
              <w:lastRenderedPageBreak/>
              <w:t>Каб.</w:t>
            </w:r>
            <w:r w:rsidR="00EF66C7">
              <w:t xml:space="preserve"> </w:t>
            </w:r>
            <w:r>
              <w:t>информатики</w:t>
            </w:r>
          </w:p>
        </w:tc>
        <w:tc>
          <w:tcPr>
            <w:tcW w:w="747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398" w:type="pct"/>
            <w:vAlign w:val="center"/>
          </w:tcPr>
          <w:p w:rsidR="00502D6F" w:rsidRPr="0061539A" w:rsidRDefault="00EF66C7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:rsidR="00502D6F" w:rsidRPr="00EF66C7" w:rsidRDefault="00291D40" w:rsidP="00BE6456">
            <w:pPr>
              <w:spacing w:after="60"/>
              <w:ind w:left="142"/>
              <w:jc w:val="center"/>
            </w:pPr>
            <w:r w:rsidRPr="00EF66C7">
              <w:t>+</w:t>
            </w:r>
            <w:r w:rsidR="00EF66C7">
              <w:t>10</w:t>
            </w:r>
          </w:p>
        </w:tc>
        <w:tc>
          <w:tcPr>
            <w:tcW w:w="276" w:type="pct"/>
            <w:vAlign w:val="center"/>
          </w:tcPr>
          <w:p w:rsidR="00502D6F" w:rsidRPr="00EF66C7" w:rsidRDefault="00502D6F" w:rsidP="00BE6456">
            <w:pPr>
              <w:spacing w:after="60"/>
              <w:ind w:left="142"/>
              <w:jc w:val="center"/>
            </w:pPr>
            <w:r w:rsidRPr="00EF66C7">
              <w:t>+</w:t>
            </w:r>
          </w:p>
        </w:tc>
        <w:tc>
          <w:tcPr>
            <w:tcW w:w="660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02D6F" w:rsidRPr="0061539A" w:rsidRDefault="0009267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390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</w:tr>
      <w:tr w:rsidR="00502D6F" w:rsidRPr="0061539A" w:rsidTr="00EF66C7">
        <w:trPr>
          <w:trHeight w:val="78"/>
        </w:trPr>
        <w:tc>
          <w:tcPr>
            <w:tcW w:w="752" w:type="pct"/>
          </w:tcPr>
          <w:p w:rsidR="00502D6F" w:rsidRDefault="00502D6F" w:rsidP="00BE6456">
            <w:pPr>
              <w:spacing w:after="60"/>
              <w:ind w:left="142"/>
              <w:jc w:val="both"/>
            </w:pPr>
            <w:r>
              <w:t>Каб.</w:t>
            </w:r>
            <w:r w:rsidR="00EF66C7">
              <w:t xml:space="preserve"> </w:t>
            </w:r>
            <w:r>
              <w:t>информатики</w:t>
            </w:r>
          </w:p>
        </w:tc>
        <w:tc>
          <w:tcPr>
            <w:tcW w:w="747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02D6F" w:rsidRPr="0061539A" w:rsidRDefault="00EF66C7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:rsidR="00502D6F" w:rsidRPr="00EF66C7" w:rsidRDefault="00291D40" w:rsidP="00BE6456">
            <w:pPr>
              <w:spacing w:after="60"/>
              <w:ind w:left="142"/>
              <w:jc w:val="center"/>
            </w:pPr>
            <w:r w:rsidRPr="00EF66C7">
              <w:t>+</w:t>
            </w:r>
            <w:r w:rsidR="00EF66C7">
              <w:t xml:space="preserve"> 7</w:t>
            </w:r>
          </w:p>
        </w:tc>
        <w:tc>
          <w:tcPr>
            <w:tcW w:w="276" w:type="pct"/>
            <w:vAlign w:val="center"/>
          </w:tcPr>
          <w:p w:rsidR="00502D6F" w:rsidRPr="00EF66C7" w:rsidRDefault="00502D6F" w:rsidP="00BE6456">
            <w:pPr>
              <w:spacing w:after="60"/>
              <w:ind w:left="142"/>
              <w:jc w:val="center"/>
            </w:pPr>
            <w:r w:rsidRPr="00EF66C7">
              <w:t>+</w:t>
            </w:r>
          </w:p>
        </w:tc>
        <w:tc>
          <w:tcPr>
            <w:tcW w:w="660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</w:tr>
      <w:tr w:rsidR="00502D6F" w:rsidRPr="0061539A" w:rsidTr="00EF66C7">
        <w:trPr>
          <w:trHeight w:val="78"/>
        </w:trPr>
        <w:tc>
          <w:tcPr>
            <w:tcW w:w="752" w:type="pct"/>
          </w:tcPr>
          <w:p w:rsidR="00502D6F" w:rsidRDefault="00502D6F" w:rsidP="00BE6456">
            <w:pPr>
              <w:spacing w:after="60"/>
              <w:ind w:left="142"/>
              <w:jc w:val="both"/>
            </w:pPr>
            <w:r>
              <w:t>Каб.химии</w:t>
            </w:r>
          </w:p>
        </w:tc>
        <w:tc>
          <w:tcPr>
            <w:tcW w:w="747" w:type="pct"/>
            <w:vAlign w:val="center"/>
          </w:tcPr>
          <w:p w:rsidR="00502D6F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398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1" w:type="pct"/>
            <w:gridSpan w:val="2"/>
            <w:vAlign w:val="center"/>
          </w:tcPr>
          <w:p w:rsidR="00502D6F" w:rsidRPr="0061539A" w:rsidRDefault="003E1E51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6" w:type="pct"/>
            <w:vAlign w:val="center"/>
          </w:tcPr>
          <w:p w:rsidR="00502D6F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</w:tr>
      <w:tr w:rsidR="00502D6F" w:rsidRPr="0061539A" w:rsidTr="00EF66C7">
        <w:trPr>
          <w:trHeight w:val="78"/>
        </w:trPr>
        <w:tc>
          <w:tcPr>
            <w:tcW w:w="752" w:type="pct"/>
          </w:tcPr>
          <w:p w:rsidR="00502D6F" w:rsidRDefault="00502D6F" w:rsidP="00BE6456">
            <w:pPr>
              <w:spacing w:after="60"/>
              <w:ind w:left="142"/>
              <w:jc w:val="both"/>
            </w:pPr>
            <w:r>
              <w:t>Каб.</w:t>
            </w:r>
            <w:r w:rsidR="00291D40">
              <w:t>физики</w:t>
            </w:r>
          </w:p>
        </w:tc>
        <w:tc>
          <w:tcPr>
            <w:tcW w:w="747" w:type="pct"/>
            <w:vAlign w:val="center"/>
          </w:tcPr>
          <w:p w:rsidR="00502D6F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75" w:type="pct"/>
            <w:vAlign w:val="center"/>
          </w:tcPr>
          <w:p w:rsidR="00502D6F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502D6F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502D6F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1" w:type="pct"/>
            <w:gridSpan w:val="2"/>
            <w:vAlign w:val="center"/>
          </w:tcPr>
          <w:p w:rsidR="00502D6F" w:rsidRPr="0061539A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6" w:type="pct"/>
            <w:vAlign w:val="center"/>
          </w:tcPr>
          <w:p w:rsidR="00502D6F" w:rsidRDefault="00291D40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660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02D6F" w:rsidRPr="0061539A" w:rsidRDefault="00502D6F" w:rsidP="00BE6456">
            <w:pPr>
              <w:spacing w:after="60"/>
              <w:ind w:left="142"/>
              <w:jc w:val="center"/>
            </w:pPr>
          </w:p>
        </w:tc>
      </w:tr>
      <w:tr w:rsidR="00EF66C7" w:rsidRPr="0061539A" w:rsidTr="00EF66C7">
        <w:trPr>
          <w:trHeight w:val="78"/>
        </w:trPr>
        <w:tc>
          <w:tcPr>
            <w:tcW w:w="752" w:type="pct"/>
          </w:tcPr>
          <w:p w:rsidR="00EF66C7" w:rsidRDefault="00EF66C7" w:rsidP="00BE6456">
            <w:pPr>
              <w:spacing w:after="60"/>
              <w:ind w:left="142"/>
              <w:jc w:val="both"/>
            </w:pPr>
            <w:r>
              <w:t>Каб. географии</w:t>
            </w:r>
          </w:p>
        </w:tc>
        <w:tc>
          <w:tcPr>
            <w:tcW w:w="747" w:type="pct"/>
            <w:vAlign w:val="center"/>
          </w:tcPr>
          <w:p w:rsidR="00EF66C7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675" w:type="pct"/>
            <w:vAlign w:val="center"/>
          </w:tcPr>
          <w:p w:rsidR="00EF66C7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398" w:type="pct"/>
            <w:vAlign w:val="center"/>
          </w:tcPr>
          <w:p w:rsidR="00EF66C7" w:rsidRDefault="00EF66C7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412" w:type="pct"/>
            <w:gridSpan w:val="2"/>
            <w:vAlign w:val="center"/>
          </w:tcPr>
          <w:p w:rsidR="00EF66C7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:rsidR="00EF66C7" w:rsidRDefault="003E1E51" w:rsidP="00BE6456">
            <w:pPr>
              <w:spacing w:after="60"/>
              <w:ind w:left="142"/>
              <w:jc w:val="center"/>
            </w:pPr>
            <w:r>
              <w:t>+</w:t>
            </w:r>
          </w:p>
        </w:tc>
        <w:tc>
          <w:tcPr>
            <w:tcW w:w="276" w:type="pct"/>
            <w:vAlign w:val="center"/>
          </w:tcPr>
          <w:p w:rsidR="00EF66C7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660" w:type="pct"/>
            <w:vAlign w:val="center"/>
          </w:tcPr>
          <w:p w:rsidR="00EF66C7" w:rsidRPr="0061539A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419" w:type="pct"/>
            <w:vAlign w:val="center"/>
          </w:tcPr>
          <w:p w:rsidR="00EF66C7" w:rsidRPr="0061539A" w:rsidRDefault="00EF66C7" w:rsidP="00BE6456">
            <w:pPr>
              <w:spacing w:after="60"/>
              <w:ind w:left="142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EF66C7" w:rsidRPr="0061539A" w:rsidRDefault="00EF66C7" w:rsidP="00BE6456">
            <w:pPr>
              <w:spacing w:after="60"/>
              <w:ind w:left="142"/>
              <w:jc w:val="center"/>
            </w:pPr>
          </w:p>
        </w:tc>
      </w:tr>
    </w:tbl>
    <w:p w:rsidR="005E65D1" w:rsidRPr="0061539A" w:rsidRDefault="005E65D1" w:rsidP="00BE6456">
      <w:pPr>
        <w:spacing w:after="60"/>
        <w:ind w:left="142" w:firstLine="426"/>
        <w:jc w:val="both"/>
      </w:pPr>
    </w:p>
    <w:p w:rsidR="00291D40" w:rsidRDefault="00EF66C7" w:rsidP="00BE6456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 xml:space="preserve">8.5 </w:t>
      </w:r>
      <w:r w:rsidR="00562030">
        <w:rPr>
          <w:b/>
          <w:bCs/>
        </w:rPr>
        <w:t>Оснащение книжного фонда библиотеки</w:t>
      </w:r>
    </w:p>
    <w:p w:rsidR="00562030" w:rsidRPr="00562030" w:rsidRDefault="00562030" w:rsidP="00562030">
      <w:pPr>
        <w:spacing w:after="60"/>
        <w:ind w:left="142" w:firstLine="426"/>
        <w:rPr>
          <w:bCs/>
        </w:rPr>
      </w:pPr>
      <w:r w:rsidRPr="00562030">
        <w:rPr>
          <w:bCs/>
        </w:rPr>
        <w:t>Число книг- 25030 экземпляров</w:t>
      </w:r>
    </w:p>
    <w:p w:rsidR="00562030" w:rsidRPr="00562030" w:rsidRDefault="00562030" w:rsidP="00562030">
      <w:pPr>
        <w:spacing w:after="60"/>
        <w:ind w:left="142" w:firstLine="426"/>
        <w:rPr>
          <w:bCs/>
        </w:rPr>
      </w:pPr>
      <w:r w:rsidRPr="00562030">
        <w:rPr>
          <w:bCs/>
        </w:rPr>
        <w:t>Фонд учебников- 33505 экз.,</w:t>
      </w:r>
    </w:p>
    <w:p w:rsidR="00562030" w:rsidRPr="00562030" w:rsidRDefault="00562030" w:rsidP="00562030">
      <w:pPr>
        <w:spacing w:after="60"/>
        <w:ind w:left="142" w:firstLine="426"/>
        <w:rPr>
          <w:bCs/>
        </w:rPr>
      </w:pPr>
      <w:r w:rsidRPr="00562030">
        <w:rPr>
          <w:bCs/>
        </w:rPr>
        <w:t>Научно-педагогическая и методическая литература- 4590 экз.,</w:t>
      </w:r>
    </w:p>
    <w:p w:rsidR="00562030" w:rsidRPr="00562030" w:rsidRDefault="00562030" w:rsidP="00562030">
      <w:pPr>
        <w:spacing w:after="60"/>
        <w:ind w:left="142" w:firstLine="426"/>
        <w:rPr>
          <w:bCs/>
        </w:rPr>
      </w:pPr>
      <w:r w:rsidRPr="00562030">
        <w:rPr>
          <w:bCs/>
        </w:rPr>
        <w:t>Общий фонд 63125 экз.</w:t>
      </w:r>
    </w:p>
    <w:p w:rsidR="00562030" w:rsidRDefault="00562030" w:rsidP="00BE6456">
      <w:pPr>
        <w:spacing w:after="60"/>
        <w:ind w:left="142" w:firstLine="426"/>
        <w:jc w:val="center"/>
        <w:rPr>
          <w:b/>
          <w:bCs/>
        </w:rPr>
      </w:pPr>
    </w:p>
    <w:p w:rsidR="00562030" w:rsidRDefault="00562030" w:rsidP="00BE6456">
      <w:pPr>
        <w:spacing w:after="60"/>
        <w:ind w:left="142" w:firstLine="426"/>
        <w:jc w:val="center"/>
        <w:rPr>
          <w:b/>
          <w:bCs/>
        </w:rPr>
      </w:pPr>
    </w:p>
    <w:p w:rsidR="00B53374" w:rsidRPr="0061539A" w:rsidRDefault="00562030" w:rsidP="00BE6456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>8.6</w:t>
      </w:r>
      <w:r w:rsidR="00B53374" w:rsidRPr="0061539A">
        <w:rPr>
          <w:b/>
          <w:bCs/>
        </w:rPr>
        <w:t xml:space="preserve"> Электронная почта</w:t>
      </w:r>
    </w:p>
    <w:p w:rsidR="00B53374" w:rsidRPr="0061539A" w:rsidRDefault="000C497C" w:rsidP="00BE6456">
      <w:pPr>
        <w:spacing w:after="60"/>
        <w:ind w:left="142" w:firstLine="426"/>
        <w:jc w:val="both"/>
        <w:rPr>
          <w:b/>
          <w:u w:val="single"/>
        </w:rPr>
      </w:pPr>
      <w:hyperlink r:id="rId9" w:history="1">
        <w:r w:rsidR="00502D6F" w:rsidRPr="007A1A86">
          <w:rPr>
            <w:rStyle w:val="ae"/>
            <w:b/>
            <w:lang w:val="en-US"/>
          </w:rPr>
          <w:t>srsh</w:t>
        </w:r>
        <w:r w:rsidR="00502D6F" w:rsidRPr="007A1A86">
          <w:rPr>
            <w:rStyle w:val="ae"/>
            <w:b/>
          </w:rPr>
          <w:t>_12@</w:t>
        </w:r>
        <w:r w:rsidR="00502D6F" w:rsidRPr="007A1A86">
          <w:rPr>
            <w:rStyle w:val="ae"/>
            <w:b/>
            <w:lang w:val="en-US"/>
          </w:rPr>
          <w:t>mail</w:t>
        </w:r>
        <w:r w:rsidR="00502D6F" w:rsidRPr="007A1A86">
          <w:rPr>
            <w:rStyle w:val="ae"/>
            <w:b/>
          </w:rPr>
          <w:t>.</w:t>
        </w:r>
        <w:r w:rsidR="00502D6F" w:rsidRPr="007A1A86">
          <w:rPr>
            <w:rStyle w:val="ae"/>
            <w:b/>
            <w:lang w:val="en-US"/>
          </w:rPr>
          <w:t>ru</w:t>
        </w:r>
      </w:hyperlink>
    </w:p>
    <w:p w:rsidR="00B85DE7" w:rsidRPr="0061539A" w:rsidRDefault="00B85DE7" w:rsidP="00BE6456">
      <w:pPr>
        <w:spacing w:after="60"/>
        <w:ind w:left="142" w:firstLine="426"/>
        <w:jc w:val="both"/>
        <w:rPr>
          <w:b/>
        </w:rPr>
      </w:pPr>
    </w:p>
    <w:p w:rsidR="00B53374" w:rsidRPr="00562030" w:rsidRDefault="00562030" w:rsidP="00562030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 xml:space="preserve">9. </w:t>
      </w:r>
      <w:r w:rsidR="00B53374" w:rsidRPr="00562030">
        <w:rPr>
          <w:b/>
          <w:bCs/>
        </w:rPr>
        <w:t>Научно-методическая работа педагогического коллектива ОУ</w:t>
      </w:r>
    </w:p>
    <w:p w:rsidR="00B85DE7" w:rsidRPr="0061539A" w:rsidRDefault="00B85DE7" w:rsidP="00BE6456">
      <w:pPr>
        <w:spacing w:after="60"/>
        <w:ind w:left="142"/>
        <w:rPr>
          <w:b/>
          <w:bCs/>
        </w:rPr>
      </w:pPr>
    </w:p>
    <w:p w:rsidR="00B53374" w:rsidRPr="0061539A" w:rsidRDefault="00562030" w:rsidP="00BE6456">
      <w:pPr>
        <w:spacing w:after="60"/>
        <w:ind w:left="142" w:right="567" w:firstLine="426"/>
        <w:jc w:val="center"/>
        <w:rPr>
          <w:b/>
          <w:bCs/>
        </w:rPr>
      </w:pPr>
      <w:r>
        <w:rPr>
          <w:b/>
          <w:bCs/>
        </w:rPr>
        <w:t>9</w:t>
      </w:r>
      <w:r w:rsidR="00B53374" w:rsidRPr="0061539A">
        <w:rPr>
          <w:b/>
          <w:bCs/>
        </w:rPr>
        <w:t>.1. Реализуемые формы научно-методической работы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Согласно планированию научно-методическая работа в школе проводилась по следующим направлениям: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Повышение педагогического мастерства.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Освоение новых педагогических технологий.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Проведение научно-практической конференции.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Научно – методическая работа учителей.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Научно – исследовательская и опытно-экспериментальная работа обучающихся.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Участие учителей и учащихся в олимпиадах, конкурсах, конференциях.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Инновационная деятельность.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lastRenderedPageBreak/>
        <w:t>Работа с одарёнными детьми.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Внеклассная работа по предмету.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Публикации.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Повышение квалификации педагогов.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Аттес</w:t>
      </w:r>
      <w:r w:rsidR="00B85DE7" w:rsidRPr="0061539A">
        <w:t xml:space="preserve">тация педагогических работников </w:t>
      </w:r>
    </w:p>
    <w:p w:rsidR="00B53374" w:rsidRPr="0061539A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Разработка рабочих и индивидуальных программ обучения и воспитания и апробация новых программ.</w:t>
      </w:r>
    </w:p>
    <w:p w:rsidR="00B53374" w:rsidRDefault="00B53374" w:rsidP="00BE6456">
      <w:pPr>
        <w:numPr>
          <w:ilvl w:val="0"/>
          <w:numId w:val="4"/>
        </w:numPr>
        <w:spacing w:after="60"/>
        <w:ind w:left="142" w:right="567" w:firstLine="426"/>
        <w:jc w:val="both"/>
      </w:pPr>
      <w:r w:rsidRPr="0061539A">
        <w:t>Проведение «Марафона знаний» по ОС « Школа 2100».</w:t>
      </w:r>
    </w:p>
    <w:p w:rsidR="00AB5D80" w:rsidRPr="0061539A" w:rsidRDefault="00AB5D80" w:rsidP="00BE6456">
      <w:pPr>
        <w:numPr>
          <w:ilvl w:val="0"/>
          <w:numId w:val="4"/>
        </w:numPr>
        <w:spacing w:after="60"/>
        <w:ind w:left="142" w:right="567" w:firstLine="426"/>
        <w:jc w:val="both"/>
      </w:pPr>
    </w:p>
    <w:p w:rsidR="00B53374" w:rsidRPr="0061539A" w:rsidRDefault="00562030" w:rsidP="00562030">
      <w:pPr>
        <w:spacing w:after="60"/>
        <w:ind w:left="142" w:firstLine="426"/>
        <w:jc w:val="center"/>
        <w:rPr>
          <w:b/>
        </w:rPr>
      </w:pPr>
      <w:r>
        <w:rPr>
          <w:b/>
        </w:rPr>
        <w:t xml:space="preserve">9.2 </w:t>
      </w:r>
      <w:r w:rsidR="00B53374" w:rsidRPr="0061539A">
        <w:rPr>
          <w:b/>
        </w:rPr>
        <w:t>Методическая тема школы: «Совершенствование профессионально-личностных компетенций педагога в рамках ФГОС»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/>
        </w:rPr>
      </w:pPr>
      <w:r w:rsidRPr="0061539A">
        <w:rPr>
          <w:b/>
        </w:rPr>
        <w:t>Этапы работы над методической темой: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u w:val="single"/>
        </w:rPr>
        <w:t>Первый этап</w:t>
      </w:r>
      <w:r w:rsidRPr="0061539A">
        <w:t>:  2013 -2014 г.г. –  Поиск информации (литература, интернет);  проведение обучающих и информационных семинаров, совещаний,  педагогических чтений, заседаний МО, заседаний МС.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u w:val="single"/>
        </w:rPr>
        <w:t>Второй этап</w:t>
      </w:r>
      <w:r w:rsidRPr="0061539A">
        <w:t>: 2014-2016г.г. – Внедрение в образовательный и воспитательный процесс инновационных программ, новых технологий.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u w:val="single"/>
        </w:rPr>
        <w:t>Третий этап</w:t>
      </w:r>
      <w:r w:rsidRPr="0061539A">
        <w:t>: 2016-2017 г.г. – Анализ результатов внедрения в образовательный и воспитательный процесс инновационных программ, новых технологий.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u w:val="words"/>
        </w:rPr>
        <w:t>Заключительныйэтап</w:t>
      </w:r>
      <w:r w:rsidRPr="0061539A">
        <w:t>:2017-2018 г.г. - Подведение итогов. Выпуск методических разработок, рекомендаций.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B53374" w:rsidRPr="0061539A" w:rsidRDefault="00B53374" w:rsidP="00BE6456">
      <w:pPr>
        <w:spacing w:after="60"/>
        <w:ind w:left="142" w:firstLine="426"/>
        <w:jc w:val="both"/>
        <w:rPr>
          <w:b/>
          <w:bCs/>
        </w:rPr>
      </w:pPr>
      <w:r w:rsidRPr="0061539A">
        <w:rPr>
          <w:b/>
          <w:bCs/>
        </w:rPr>
        <w:t>Формы методической работы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При планировании методической работы в школы использовались те формы, которые позволяют решать поставленные задачи: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а) тематические педсоветы;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б) методический совет;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в) методические объединения;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г) консультационные занятия;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д) организация и контроль курсовой подготовки</w:t>
      </w:r>
      <w:r w:rsidRPr="0061539A">
        <w:t>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Cs/>
          <w:iCs/>
        </w:rPr>
        <w:t>е) аттестация</w:t>
      </w:r>
      <w:r w:rsidRPr="0061539A">
        <w:t>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ж) проведение профессиональных конкурсов, семинаров, конференций, вебинаров.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/>
          <w:bCs/>
        </w:rPr>
        <w:t>Методические объединен</w:t>
      </w:r>
      <w:r w:rsidRPr="0061539A">
        <w:rPr>
          <w:b/>
        </w:rPr>
        <w:t>ия учителей: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 МО учителей русского языка и литературы;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 МО учителей математики, физики и информатики;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lastRenderedPageBreak/>
        <w:t>– МО учителей естественно-научного цикла (география, экономика, химия, биология);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 МО учителей начальных классов;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- МО учителей регионального компонента (баш.яз., тат.яз., КБ, ИБ);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 МО учителей обществоведческого цикла (история, обществознание</w:t>
      </w:r>
      <w:r w:rsidR="00B85DE7" w:rsidRPr="0061539A">
        <w:t>, право</w:t>
      </w:r>
      <w:r w:rsidRPr="0061539A">
        <w:t>);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 МО учителей иностранного языка;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- МО учителей эстетического цикла (технология, ИЗО, МХК, музыка);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- МО учителей физической культуры и ОБЖ;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–МО классных руководителей.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B53374" w:rsidRPr="0061539A" w:rsidRDefault="00B53374" w:rsidP="00BE6456">
      <w:pPr>
        <w:spacing w:after="60"/>
        <w:ind w:left="142" w:firstLine="426"/>
        <w:jc w:val="both"/>
        <w:rPr>
          <w:b/>
          <w:bCs/>
        </w:rPr>
      </w:pPr>
      <w:r w:rsidRPr="0061539A">
        <w:rPr>
          <w:b/>
          <w:bCs/>
        </w:rPr>
        <w:t>Деятельность научно-методического совета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Отработка нового содержания образования в школе требует активизации работы Методического совета, который призван руководить инновационной и исследовательской работой.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Основными вопросами для рассмотрения на заседаниях МС были следующие: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рассмотрение и анализ программ, методических разработок, представленных преподавателями;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вопросы о реализации деятельности НОУ, формы участия школьников  в учебно-исследовательской работе;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проведение НПК;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проведение конкурса «Педагог года» (сроки, тематика, направления);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проведение конкурса «Знак качества»;</w:t>
      </w:r>
    </w:p>
    <w:p w:rsidR="00B53374" w:rsidRPr="0061539A" w:rsidRDefault="00B85DE7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 xml:space="preserve">разработка учебных программ </w:t>
      </w:r>
      <w:r w:rsidR="00B53374" w:rsidRPr="0061539A">
        <w:t>в рамках ФГОС;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ФГОС в предметах естественно - научного цикла;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тематические планирования;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анализ работы школы за три года.</w:t>
      </w:r>
    </w:p>
    <w:p w:rsidR="00B53374" w:rsidRPr="0061539A" w:rsidRDefault="00B53374" w:rsidP="00BE6456">
      <w:pPr>
        <w:numPr>
          <w:ilvl w:val="0"/>
          <w:numId w:val="3"/>
        </w:numPr>
        <w:spacing w:after="60"/>
        <w:ind w:left="142" w:right="567" w:firstLine="426"/>
        <w:jc w:val="both"/>
      </w:pPr>
      <w:r w:rsidRPr="0061539A">
        <w:t>Подготовка аналитический материалов для презентаций школы на НПК, выставках, конкурсах.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B53374" w:rsidRPr="0061539A" w:rsidRDefault="00562030" w:rsidP="00BE6456">
      <w:pPr>
        <w:spacing w:after="60"/>
        <w:ind w:left="142" w:right="567" w:firstLine="426"/>
        <w:jc w:val="center"/>
        <w:rPr>
          <w:b/>
          <w:bCs/>
        </w:rPr>
      </w:pPr>
      <w:r>
        <w:rPr>
          <w:b/>
          <w:bCs/>
        </w:rPr>
        <w:t>9.3</w:t>
      </w:r>
      <w:r w:rsidR="00B53374" w:rsidRPr="0061539A">
        <w:rPr>
          <w:b/>
          <w:bCs/>
        </w:rPr>
        <w:t xml:space="preserve"> Опытно-экспериментальная работа ОУ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На базе образовательного учреждения работают экспериментальные площадки: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/>
        </w:rPr>
      </w:pPr>
      <w:r w:rsidRPr="0061539A">
        <w:rPr>
          <w:b/>
        </w:rPr>
        <w:lastRenderedPageBreak/>
        <w:t xml:space="preserve">Экспериментальная площадка Российской Академии образования (приказ  № 84 от 01.06.2012) </w:t>
      </w:r>
      <w:r w:rsidRPr="0061539A">
        <w:t>по теме «Реализация ФГОС и достижение нового образовательного результата через внедрение комплекса технологий деятельностного типа ОС «Школа 2100» в массовую практику начальной и основной школы».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Цель эксперимента: отработать механизм внедрения в массовую школу комплекса технологий ОС «Школа 2100».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Cs/>
        </w:rPr>
      </w:pPr>
      <w:r w:rsidRPr="0061539A">
        <w:rPr>
          <w:b/>
          <w:bCs/>
        </w:rPr>
        <w:t>Республиканская опытно-экспериментальная площадка «Изучение эффективности инновационной педагогической технологии РОСТ»</w:t>
      </w:r>
      <w:r w:rsidRPr="0061539A">
        <w:rPr>
          <w:bCs/>
        </w:rPr>
        <w:t>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>Цель эксперимента: автоматизация проведения качественной диагностики знаний, сбережение здоровья учащихся, качественная подготовка и сдача ГИА, ЕГЭ.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/>
        </w:rPr>
      </w:pPr>
      <w:r w:rsidRPr="0061539A">
        <w:rPr>
          <w:b/>
        </w:rPr>
        <w:t xml:space="preserve">Экспериментальная деятельность по апробации учебника английского языка 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/>
          <w:bCs/>
        </w:rPr>
      </w:pPr>
      <w:r w:rsidRPr="0061539A">
        <w:rPr>
          <w:b/>
          <w:bCs/>
        </w:rPr>
        <w:t>С 15 апреля 2015 года приступила к работе временная творческая группа в рамках проекта ИТ.011.1 «Внедрение АИС «Образование» в образовательных учреждениях г. Стерлитамак».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t xml:space="preserve">С декабря 2011 года МАОУ «СОШ №12 с УИОП» городского округа г.Стерлитамак является </w:t>
      </w:r>
      <w:r w:rsidRPr="0061539A">
        <w:rPr>
          <w:b/>
        </w:rPr>
        <w:t>Школой - методическим центром по внедр</w:t>
      </w:r>
      <w:r w:rsidR="0063321F" w:rsidRPr="0061539A">
        <w:rPr>
          <w:b/>
        </w:rPr>
        <w:t>ению и изучению технологий ОС «</w:t>
      </w:r>
      <w:r w:rsidRPr="0061539A">
        <w:rPr>
          <w:b/>
        </w:rPr>
        <w:t>Школа 2100» в рамках стандартов нового поколения.</w:t>
      </w:r>
    </w:p>
    <w:p w:rsidR="002D484C" w:rsidRPr="002D484C" w:rsidRDefault="002D484C" w:rsidP="00BE6456">
      <w:pPr>
        <w:tabs>
          <w:tab w:val="left" w:pos="720"/>
        </w:tabs>
        <w:ind w:left="142" w:firstLine="360"/>
        <w:jc w:val="both"/>
      </w:pPr>
      <w:r w:rsidRPr="002D484C">
        <w:t>В 2015 году закончилась работа по апробации  учебника физики «УМК Грачёва А.В., Погожева В.А. и др. «Физика 7-11 класс. Базовый и профильный курсы» как учебно-методический ресурс достижения требований ФГОС, по апробации учебника биологии УМК «Общая биология.10 -11 классы». Авторы Каменский и др., по апробации учебника химииУМК «Химия.10 класс. Базовый уровень». Автор О.С.Габриелян. С 2015 года ведется экспериментальная деятельность (региональный уровень) по апробации учебника английского языка.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B53374" w:rsidRPr="0061539A" w:rsidRDefault="00562030" w:rsidP="00BE6456">
      <w:pPr>
        <w:spacing w:after="60"/>
        <w:ind w:left="142" w:right="567" w:firstLine="426"/>
        <w:jc w:val="center"/>
        <w:rPr>
          <w:b/>
          <w:bCs/>
        </w:rPr>
      </w:pPr>
      <w:r>
        <w:rPr>
          <w:b/>
          <w:bCs/>
        </w:rPr>
        <w:t>9.4</w:t>
      </w:r>
      <w:r w:rsidR="0063321F" w:rsidRPr="0061539A">
        <w:rPr>
          <w:b/>
          <w:bCs/>
        </w:rPr>
        <w:t xml:space="preserve"> Исследовательская работа</w:t>
      </w:r>
    </w:p>
    <w:p w:rsidR="00B53374" w:rsidRPr="0061539A" w:rsidRDefault="00B53374" w:rsidP="00BE6456">
      <w:pPr>
        <w:spacing w:after="60"/>
        <w:ind w:left="142" w:firstLine="426"/>
        <w:jc w:val="both"/>
        <w:rPr>
          <w:bCs/>
        </w:rPr>
      </w:pPr>
      <w:r w:rsidRPr="0061539A">
        <w:t xml:space="preserve">Научное общество учащихся СЭМ «Свобода. Энергия. Мысль» в школе было создано 13 лет назад. За это время педагогическим коллективом накоплен огромный опыт работы в направлении научно-исследовательской деятельности учащихся. Школьное научное общество учащихся «СЭМ» ежегодно в декабре-январе проводит научно-практическую конференцию, где учащиеся школы представляют свои научно-исследовательские работы. Лучшие из них направляются на участие в городские научно-практические конференции, такие как: НОУ «ЛИК», республиканская НПК школьников и студентов при СГПА им. Зайнаб Биишевой, Республиканские Ибрагимовские чтения, Республиканские Киекбаевские чтения, городские краеведческие чтения, </w:t>
      </w:r>
      <w:r w:rsidR="0063321F" w:rsidRPr="0061539A">
        <w:t>Всероссийские</w:t>
      </w:r>
      <w:r w:rsidRPr="0061539A">
        <w:t xml:space="preserve"> Ломоносовские чтения ит.д.</w:t>
      </w:r>
    </w:p>
    <w:p w:rsidR="00B53374" w:rsidRPr="0061539A" w:rsidRDefault="00B53374" w:rsidP="00BE6456">
      <w:pPr>
        <w:spacing w:after="60"/>
        <w:ind w:left="142" w:firstLine="426"/>
        <w:jc w:val="both"/>
      </w:pPr>
      <w:r w:rsidRPr="0061539A">
        <w:rPr>
          <w:b/>
        </w:rPr>
        <w:t>Выпущено 9 сборников</w:t>
      </w:r>
      <w:r w:rsidRPr="0061539A">
        <w:t>: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«Научное общество «СЭМ». Материалы научно-практической конференции МОУ «СОШ №12»», под общей редакцией кандидата филологических наук, профессора В.А. Беглова; Стерлитамак, СГПА, 2006.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«Школа и здоровье. Методические разработки учителей МОУ «СОШ №12»» по апробированной программе «Школа и здоровье». Под рецензией кандидата педагогических наук М.Н. Арслановой; Стерлитамак, СГПА, 2007.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«Профильная и предпрофильная подготовка учащихся». Сборник элективных курсов. (Под рецензией кандидата педагогических наук М.Н. Арсланова); Стерлитамак, СГПА, 2007.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lastRenderedPageBreak/>
        <w:t>Научное общество «СЭМ». Сборник материалов научно-практической конференции научного общества учащихся МОУ «СОШ №12» г. Стерлитамака», под общей редакцией кандидата педагогических наук, М.Н. Арсланова; Стерлитамак. СГПА, 2008г.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«Я иногда пишу стихи…» сборник стихов учащихся школы, СГПА, 2008г.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Научное общество «СЭМ». Сборник материалов научно-практической конференции научного общества учащихся МБОУ «СОШ №12» г. Стерлитамака», под общей редакцией кандидата педагогических наук, М.Н. Арсланова.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Научное общество «СЭМ». Рецензенты: кандидат педагогических наук, доцент.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Свобода, Энергия, Мысль: Сборник материалов научно-практической конференции научного общества учащихся МАОУ «СОШ 12 с УИОП» городского округа г. Стерлитамак РБ. Рецензенты: канд.пед.н., доцент Стерлитамакской государственной педагогической академии имени Зайнаб Биишевой М.Н. Арсланова; педагогический совет МАОУ « СОШ №12 с УИОП» городского округа г. Стерлитамак РБ)-Стерлитамак: Стерлитамак. гос. пед. акад. им. Зайнаб Биишевой, 2012г.</w:t>
      </w:r>
    </w:p>
    <w:p w:rsidR="00B53374" w:rsidRPr="0061539A" w:rsidRDefault="00B53374" w:rsidP="00BE6456">
      <w:pPr>
        <w:numPr>
          <w:ilvl w:val="0"/>
          <w:numId w:val="5"/>
        </w:numPr>
        <w:tabs>
          <w:tab w:val="left" w:pos="360"/>
        </w:tabs>
        <w:spacing w:after="60"/>
        <w:ind w:left="142" w:right="567" w:firstLine="426"/>
        <w:jc w:val="both"/>
      </w:pPr>
      <w:r w:rsidRPr="0061539A">
        <w:t>Свобода, Энергия, Мысль: Сборник материалов научно-практической конференции научного общества учащихся МАОУ «СОШ 12 с УИОП» г. Стерлитамак РБ. Рецензенты: канд.пед.н., доцент Стерлитамакского филиала БашГУ   М.Н. Арсланова; педагогический совет МАОУ « СОШ №12 с УИОП» г.Стерлитамак РБ), Стерлитамакский  филиал БашГУ, 2013г.</w:t>
      </w:r>
    </w:p>
    <w:p w:rsidR="00FA0A1A" w:rsidRPr="0061539A" w:rsidRDefault="00FA0A1A" w:rsidP="00BE6456">
      <w:pPr>
        <w:ind w:left="142" w:firstLine="426"/>
        <w:jc w:val="both"/>
      </w:pPr>
      <w:r w:rsidRPr="0061539A">
        <w:t xml:space="preserve">В 2015-2016  учебном году в школьной НПК НОУ «СЭМ» приняли участие 50 учащихся, 33научных руководителей. Работало12 секций. Из 50 работ юных исследователей 15 подготовили учителя начальных классов и 35-учителя среднего и старшего звена. </w:t>
      </w:r>
    </w:p>
    <w:p w:rsidR="00B53374" w:rsidRPr="0061539A" w:rsidRDefault="00B53374" w:rsidP="00BE6456">
      <w:pPr>
        <w:tabs>
          <w:tab w:val="left" w:pos="360"/>
        </w:tabs>
        <w:spacing w:after="60"/>
        <w:ind w:left="142" w:right="567" w:firstLine="426"/>
        <w:jc w:val="both"/>
      </w:pPr>
    </w:p>
    <w:p w:rsidR="00B53374" w:rsidRPr="0061539A" w:rsidRDefault="00562030" w:rsidP="00BE6456">
      <w:pPr>
        <w:spacing w:after="60"/>
        <w:ind w:left="142" w:right="567" w:firstLine="426"/>
        <w:jc w:val="center"/>
        <w:rPr>
          <w:b/>
        </w:rPr>
      </w:pPr>
      <w:r>
        <w:rPr>
          <w:b/>
          <w:bCs/>
        </w:rPr>
        <w:t>9.5</w:t>
      </w:r>
      <w:r w:rsidR="00B53374" w:rsidRPr="0061539A">
        <w:rPr>
          <w:b/>
          <w:bCs/>
        </w:rPr>
        <w:t xml:space="preserve"> Рейтинг</w:t>
      </w:r>
      <w:r w:rsidR="00B53374" w:rsidRPr="0061539A">
        <w:rPr>
          <w:b/>
        </w:rPr>
        <w:t xml:space="preserve"> НОУ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905"/>
        <w:gridCol w:w="3905"/>
        <w:gridCol w:w="4484"/>
      </w:tblGrid>
      <w:tr w:rsidR="002D484C" w:rsidRPr="0061539A" w:rsidTr="0063321F">
        <w:trPr>
          <w:trHeight w:val="19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Предмет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2013-2014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 w:firstLine="18"/>
              <w:jc w:val="both"/>
              <w:rPr>
                <w:b/>
              </w:rPr>
            </w:pPr>
            <w:r w:rsidRPr="0061539A">
              <w:rPr>
                <w:b/>
              </w:rPr>
              <w:t>2014-2015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 w:firstLine="18"/>
              <w:jc w:val="both"/>
              <w:rPr>
                <w:b/>
              </w:rPr>
            </w:pPr>
            <w:r w:rsidRPr="0061539A">
              <w:rPr>
                <w:b/>
              </w:rPr>
              <w:t>2015-2016</w:t>
            </w:r>
          </w:p>
        </w:tc>
      </w:tr>
      <w:tr w:rsidR="002D484C" w:rsidRPr="0061539A" w:rsidTr="0063321F">
        <w:trPr>
          <w:trHeight w:val="1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Русский язык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место,11класс, НПК НОУ « ЛИК»</w:t>
            </w:r>
          </w:p>
        </w:tc>
      </w:tr>
      <w:tr w:rsidR="002D484C" w:rsidRPr="0061539A" w:rsidTr="0063321F">
        <w:trPr>
          <w:trHeight w:val="13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Обществознание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место,9 класс, НПК НОУ « ЛИК»</w:t>
            </w:r>
          </w:p>
        </w:tc>
      </w:tr>
      <w:tr w:rsidR="002D484C" w:rsidRPr="0061539A" w:rsidTr="0063321F">
        <w:trPr>
          <w:trHeight w:val="11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История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9 класс, НПК «Старт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9 класс, НПК «Старт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 РНПК «Дорогами Отечества»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1 место, 9 класс, РНПК «Шаг в будущее»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5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место,10 класс РНПК «Дорогами Отечества»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FA0A1A" w:rsidP="00562030">
            <w:pPr>
              <w:ind w:left="142" w:hanging="19"/>
              <w:jc w:val="both"/>
            </w:pPr>
            <w:r w:rsidRPr="0061539A">
              <w:t>1 место,9 класс РНПК «Дорогами Отечества»</w:t>
            </w:r>
          </w:p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3 место, 5 класс, РНПК «Шаг в будущее»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</w:p>
        </w:tc>
      </w:tr>
      <w:tr w:rsidR="002D484C" w:rsidRPr="0061539A" w:rsidTr="0063321F">
        <w:trPr>
          <w:trHeight w:val="1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Информатика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6 класс, НПК НОУ «ЛИК»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</w:tr>
      <w:tr w:rsidR="002D484C" w:rsidRPr="0061539A" w:rsidTr="0063321F">
        <w:trPr>
          <w:trHeight w:val="1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Биология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9 класс, НПК НОУ «ЛИК»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</w:tr>
      <w:tr w:rsidR="002D484C" w:rsidRPr="0061539A" w:rsidTr="0063321F">
        <w:trPr>
          <w:trHeight w:val="1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Химия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9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9 класс, РНПК «Шаг в будущее»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2 место, 9 класс, Фестиваль наук «Пространства начал..»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1 место, 9 класс, Республиканский конкурс творческих проектов школьников при БГУ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2 место, 9 класс, региональный конкурс творческих работ при БГУ</w:t>
            </w:r>
          </w:p>
          <w:p w:rsidR="00017EF1" w:rsidRPr="0061539A" w:rsidRDefault="00017EF1" w:rsidP="00562030">
            <w:pPr>
              <w:ind w:left="142" w:hanging="19"/>
              <w:jc w:val="both"/>
            </w:pPr>
            <w:r w:rsidRPr="0061539A">
              <w:t>Призеры, 9 класс, Республиканский кронкурс исследовательских работ учащихся в рамках проекта « Школа академиков» Физтех БГУ</w:t>
            </w:r>
          </w:p>
        </w:tc>
      </w:tr>
      <w:tr w:rsidR="002D484C" w:rsidRPr="0061539A" w:rsidTr="0063321F">
        <w:trPr>
          <w:trHeight w:val="12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Математика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5 класс, НПК НОУ «ЛИК»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6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10 класс, НПК НОУ «ЛИК»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6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8 класс, Всероссийский конкурс творческих и исследовательских работ «Палитра»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 xml:space="preserve">2 место, 8 класс, РНПК «Шаг в будущее» </w:t>
            </w:r>
          </w:p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3 место, 8 класс, РНПК «Шаг в будущее»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3 место, 8 класс, РНПК «Шаг в будущее»</w:t>
            </w:r>
          </w:p>
        </w:tc>
      </w:tr>
      <w:tr w:rsidR="002D484C" w:rsidRPr="0061539A" w:rsidTr="0063321F">
        <w:trPr>
          <w:trHeight w:val="11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Физика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9 класс, РНПК «Шаг в будущее»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 xml:space="preserve">2 место, 9 класс, Фестиваль наук «Пространства начал..» 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1 место, 9 класс, Республиканский конкурс творческих проектов школьников при БГУ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2 место, 9 класс, региональный конкурс творческих работ при БГУ</w:t>
            </w:r>
          </w:p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 xml:space="preserve">1 место, 7 класс, РНПК «Шаг в будущее» </w:t>
            </w:r>
          </w:p>
          <w:p w:rsidR="00017EF1" w:rsidRPr="0061539A" w:rsidRDefault="006F514C" w:rsidP="00562030">
            <w:pPr>
              <w:ind w:left="142" w:hanging="19"/>
              <w:jc w:val="both"/>
            </w:pPr>
            <w:r w:rsidRPr="0061539A">
              <w:t>3 место, 7 класс, РНПК «Шаг в будущее»</w:t>
            </w:r>
          </w:p>
          <w:p w:rsidR="00FA0A1A" w:rsidRPr="0061539A" w:rsidRDefault="00017EF1" w:rsidP="00562030">
            <w:pPr>
              <w:ind w:left="142" w:hanging="19"/>
              <w:jc w:val="both"/>
            </w:pPr>
            <w:r w:rsidRPr="0061539A">
              <w:t xml:space="preserve"> Призеры, 9 класс, Республиканский кронкурс исследовательских работ учащихся в рамках проекта « Школа </w:t>
            </w:r>
            <w:r w:rsidRPr="0061539A">
              <w:lastRenderedPageBreak/>
              <w:t>академиков» Физтех БГУ</w:t>
            </w:r>
          </w:p>
        </w:tc>
      </w:tr>
      <w:tr w:rsidR="002D484C" w:rsidRPr="0061539A" w:rsidTr="0063321F">
        <w:trPr>
          <w:trHeight w:val="11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Башкирский язык</w:t>
            </w:r>
          </w:p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Татарский язык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8 класс, РНПК «Шаг в будущее»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 8класс РНПК «Дорогами Отечества»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1место,9класс РНПК «Дорогами Отечества»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</w:tr>
      <w:tr w:rsidR="002D484C" w:rsidRPr="0061539A" w:rsidTr="0063321F">
        <w:trPr>
          <w:trHeight w:val="4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Английский язык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10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1 место, 10 класс, РНПК «Шаг в будущее»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3 место, 7 класс, РНПК «Шаг в будущее»</w:t>
            </w:r>
          </w:p>
        </w:tc>
      </w:tr>
      <w:tr w:rsidR="002D484C" w:rsidRPr="0061539A" w:rsidTr="0063321F">
        <w:trPr>
          <w:trHeight w:val="4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Технология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2место, 7класс, НПК НОУ «ЛИК»</w:t>
            </w:r>
          </w:p>
        </w:tc>
      </w:tr>
      <w:tr w:rsidR="002D484C" w:rsidRPr="0061539A" w:rsidTr="0063321F">
        <w:trPr>
          <w:trHeight w:val="20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География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3место, 6класс, НПК НОУ «ЛИК»</w:t>
            </w:r>
          </w:p>
        </w:tc>
      </w:tr>
      <w:tr w:rsidR="002D484C" w:rsidRPr="0061539A" w:rsidTr="0063321F">
        <w:trPr>
          <w:trHeight w:val="4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6F514C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Психология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6F514C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6F514C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4C" w:rsidRPr="0061539A" w:rsidRDefault="006F514C" w:rsidP="00562030">
            <w:pPr>
              <w:ind w:left="142" w:hanging="19"/>
              <w:jc w:val="both"/>
            </w:pPr>
            <w:r w:rsidRPr="0061539A">
              <w:t>3 место, 7 класс, РНПК «Шаг в будущее»</w:t>
            </w:r>
          </w:p>
        </w:tc>
      </w:tr>
      <w:tr w:rsidR="002D484C" w:rsidRPr="0061539A" w:rsidTr="0063321F">
        <w:trPr>
          <w:trHeight w:val="4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Изо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3 место, 7 класс, РНПК «Шаг в будущее»</w:t>
            </w:r>
          </w:p>
        </w:tc>
      </w:tr>
      <w:tr w:rsidR="002D484C" w:rsidRPr="0061539A" w:rsidTr="0063321F">
        <w:trPr>
          <w:trHeight w:val="4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Начальные классы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2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2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4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4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лауреат, 3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 xml:space="preserve">лауреат, 3 класс, Всероссийский </w:t>
            </w:r>
            <w:r w:rsidRPr="0061539A">
              <w:lastRenderedPageBreak/>
              <w:t>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3 класс, РНПК «Первые шаги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4 класс, РНПК «Первые шаги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3 класс, РНПК «Первые шаги в науку»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lastRenderedPageBreak/>
              <w:t>2 место, 4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4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Всероссийский конкурс «Я – исследователь»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4 класс, РНПК «Первые шаги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4 класс, РНПК «Первые шаги в науку»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2 место, 3 класс, РНПК «Первые шаги в науку»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2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 xml:space="preserve">3 место, </w:t>
            </w:r>
            <w:r w:rsidR="006F514C" w:rsidRPr="0061539A">
              <w:t>2</w:t>
            </w:r>
            <w:r w:rsidRPr="0061539A">
              <w:t xml:space="preserve"> класс, НПК НОУ «ЛИК»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>3 место, 3 класс, НПК НОУ «ЛИК»</w:t>
            </w:r>
          </w:p>
          <w:p w:rsidR="00FA0A1A" w:rsidRPr="0061539A" w:rsidRDefault="006F514C" w:rsidP="00562030">
            <w:pPr>
              <w:ind w:left="142" w:hanging="19"/>
              <w:jc w:val="both"/>
            </w:pPr>
            <w:r w:rsidRPr="0061539A">
              <w:t>3 место, 2класс, РНПК «Шаг в будущее»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  <w:r w:rsidRPr="0061539A">
              <w:t xml:space="preserve">3 место, 3 класс, </w:t>
            </w:r>
            <w:r w:rsidR="006F514C" w:rsidRPr="0061539A">
              <w:t>Международный творческий конкурс « В таланте»</w:t>
            </w:r>
          </w:p>
          <w:p w:rsidR="00FA0A1A" w:rsidRPr="0061539A" w:rsidRDefault="00FA0A1A" w:rsidP="00562030">
            <w:pPr>
              <w:ind w:left="142" w:hanging="19"/>
              <w:jc w:val="both"/>
            </w:pPr>
          </w:p>
        </w:tc>
      </w:tr>
    </w:tbl>
    <w:p w:rsidR="00B53374" w:rsidRPr="0061539A" w:rsidRDefault="00B53374" w:rsidP="00BE6456">
      <w:pPr>
        <w:spacing w:after="60" w:line="276" w:lineRule="auto"/>
        <w:ind w:left="142" w:firstLine="426"/>
        <w:contextualSpacing/>
        <w:jc w:val="both"/>
        <w:rPr>
          <w:b/>
        </w:rPr>
      </w:pPr>
    </w:p>
    <w:p w:rsidR="00B53374" w:rsidRPr="0061539A" w:rsidRDefault="00562030" w:rsidP="00BE6456">
      <w:pPr>
        <w:shd w:val="clear" w:color="auto" w:fill="FFFFFF"/>
        <w:autoSpaceDE w:val="0"/>
        <w:autoSpaceDN w:val="0"/>
        <w:adjustRightInd w:val="0"/>
        <w:spacing w:after="60"/>
        <w:ind w:left="142" w:firstLine="426"/>
        <w:jc w:val="center"/>
        <w:rPr>
          <w:b/>
        </w:rPr>
      </w:pPr>
      <w:r>
        <w:rPr>
          <w:b/>
        </w:rPr>
        <w:t>9.6</w:t>
      </w:r>
      <w:r w:rsidR="00B53374" w:rsidRPr="0061539A">
        <w:rPr>
          <w:b/>
        </w:rPr>
        <w:t>. Рейтинг участия в научно-исследовательской деятельности учителей МО</w:t>
      </w:r>
    </w:p>
    <w:tbl>
      <w:tblPr>
        <w:tblW w:w="48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2"/>
        <w:gridCol w:w="1638"/>
        <w:gridCol w:w="1638"/>
        <w:gridCol w:w="1632"/>
      </w:tblGrid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Название МО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  <w:rPr>
                <w:b/>
              </w:rPr>
            </w:pPr>
            <w:r w:rsidRPr="0061539A">
              <w:rPr>
                <w:b/>
              </w:rPr>
              <w:t>2013-2014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  <w:rPr>
                <w:b/>
              </w:rPr>
            </w:pPr>
            <w:r w:rsidRPr="0061539A">
              <w:rPr>
                <w:b/>
              </w:rPr>
              <w:t>2014-2015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  <w:rPr>
                <w:b/>
              </w:rPr>
            </w:pPr>
            <w:r w:rsidRPr="0061539A">
              <w:rPr>
                <w:b/>
              </w:rPr>
              <w:t>2015-2016</w:t>
            </w:r>
          </w:p>
        </w:tc>
      </w:tr>
      <w:tr w:rsidR="002D484C" w:rsidRPr="0061539A" w:rsidTr="009B10D9">
        <w:trPr>
          <w:trHeight w:val="128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русского языка и литературы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1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математики, физики и информатики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1</w:t>
            </w:r>
            <w:r w:rsidR="00017EF1" w:rsidRPr="0061539A">
              <w:t>1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естественно-научного цикла</w:t>
            </w:r>
            <w:r w:rsidRPr="0061539A">
              <w:rPr>
                <w:b/>
                <w:iCs/>
              </w:rPr>
              <w:t xml:space="preserve"> (география, экономика, химия, биология)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017EF1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5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 xml:space="preserve">МО учителей регионального компонента; (баш. </w:t>
            </w:r>
            <w:r w:rsidR="008B6BFC" w:rsidRPr="0061539A">
              <w:rPr>
                <w:b/>
              </w:rPr>
              <w:t>Я</w:t>
            </w:r>
            <w:r w:rsidRPr="0061539A">
              <w:rPr>
                <w:b/>
              </w:rPr>
              <w:t>з., тат.яз., КБ, ИБ)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0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 xml:space="preserve">МО учителей обществоведческого цикла </w:t>
            </w:r>
            <w:r w:rsidRPr="0061539A">
              <w:rPr>
                <w:b/>
                <w:iCs/>
              </w:rPr>
              <w:t>(история, обществознание, право)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3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иностранного языка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1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эстетического цикла (технология, Изо, МХК, музыка)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2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физической культуры и ОБЖ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0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МО учителей начальных классов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5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C" w:rsidRPr="0061539A" w:rsidRDefault="008B6BFC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 xml:space="preserve">Психология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C" w:rsidRPr="0061539A" w:rsidRDefault="008B6BFC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C" w:rsidRPr="0061539A" w:rsidRDefault="008B6BFC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C" w:rsidRPr="0061539A" w:rsidRDefault="008B6BFC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1</w:t>
            </w:r>
          </w:p>
        </w:tc>
      </w:tr>
      <w:tr w:rsidR="002D484C" w:rsidRPr="0061539A" w:rsidTr="009B10D9">
        <w:trPr>
          <w:trHeight w:val="261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both"/>
              <w:rPr>
                <w:b/>
              </w:rPr>
            </w:pPr>
            <w:r w:rsidRPr="0061539A">
              <w:rPr>
                <w:b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E76B5A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41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5A" w:rsidRPr="0061539A" w:rsidRDefault="008B6BFC" w:rsidP="00BE6456">
            <w:pPr>
              <w:autoSpaceDE w:val="0"/>
              <w:autoSpaceDN w:val="0"/>
              <w:adjustRightInd w:val="0"/>
              <w:spacing w:after="60"/>
              <w:ind w:left="142" w:firstLine="34"/>
              <w:jc w:val="center"/>
            </w:pPr>
            <w:r w:rsidRPr="0061539A">
              <w:t>27</w:t>
            </w:r>
          </w:p>
        </w:tc>
      </w:tr>
    </w:tbl>
    <w:p w:rsidR="00B53374" w:rsidRPr="0061539A" w:rsidRDefault="00B53374" w:rsidP="00BE6456">
      <w:pPr>
        <w:shd w:val="clear" w:color="auto" w:fill="FFFFFF"/>
        <w:autoSpaceDE w:val="0"/>
        <w:autoSpaceDN w:val="0"/>
        <w:adjustRightInd w:val="0"/>
        <w:spacing w:after="60"/>
        <w:ind w:left="142" w:firstLine="426"/>
        <w:jc w:val="both"/>
        <w:rPr>
          <w:b/>
        </w:rPr>
      </w:pPr>
    </w:p>
    <w:p w:rsidR="00B53374" w:rsidRPr="0061539A" w:rsidRDefault="00562030" w:rsidP="00BE6456">
      <w:pPr>
        <w:spacing w:after="60"/>
        <w:ind w:left="142" w:right="567" w:firstLine="426"/>
        <w:jc w:val="center"/>
        <w:rPr>
          <w:b/>
          <w:bCs/>
        </w:rPr>
      </w:pPr>
      <w:r>
        <w:rPr>
          <w:b/>
          <w:bCs/>
        </w:rPr>
        <w:t>9.7.</w:t>
      </w:r>
      <w:r w:rsidR="00B53374" w:rsidRPr="0061539A">
        <w:rPr>
          <w:b/>
          <w:bCs/>
        </w:rPr>
        <w:t xml:space="preserve"> Обобщение передового педагогического опыта</w:t>
      </w:r>
    </w:p>
    <w:p w:rsidR="00B53374" w:rsidRPr="0061539A" w:rsidRDefault="00B53374" w:rsidP="00BE6456">
      <w:pPr>
        <w:ind w:left="142" w:firstLine="709"/>
        <w:jc w:val="both"/>
        <w:textAlignment w:val="baseline"/>
        <w:rPr>
          <w:b/>
        </w:rPr>
      </w:pPr>
      <w:r w:rsidRPr="0061539A">
        <w:rPr>
          <w:b/>
        </w:rPr>
        <w:t>На базе школы проведены городские мероприятия:</w:t>
      </w:r>
    </w:p>
    <w:p w:rsidR="00B53374" w:rsidRPr="0061539A" w:rsidRDefault="00B53374" w:rsidP="00BE6456">
      <w:pPr>
        <w:ind w:left="142" w:firstLine="709"/>
        <w:jc w:val="both"/>
        <w:textAlignment w:val="baseline"/>
      </w:pPr>
      <w:r w:rsidRPr="0061539A">
        <w:t xml:space="preserve">Открытые уроки, мероприятия, мастер-классы в рамках Дня открытых дверей, </w:t>
      </w:r>
    </w:p>
    <w:p w:rsidR="00B53374" w:rsidRPr="0061539A" w:rsidRDefault="00597B63" w:rsidP="00BE6456">
      <w:pPr>
        <w:ind w:left="142" w:firstLine="709"/>
        <w:jc w:val="both"/>
        <w:textAlignment w:val="baseline"/>
      </w:pPr>
      <w:r w:rsidRPr="0061539A">
        <w:t>Муниципальный этап интеллектуального марафона « Твои возможности»</w:t>
      </w:r>
    </w:p>
    <w:p w:rsidR="00B53374" w:rsidRPr="0061539A" w:rsidRDefault="00B53374" w:rsidP="00BE6456">
      <w:pPr>
        <w:ind w:left="142" w:firstLine="709"/>
        <w:jc w:val="both"/>
        <w:textAlignment w:val="baseline"/>
      </w:pPr>
      <w:r w:rsidRPr="0061539A">
        <w:t>Олимпиада по начальным классам (муниципальный этап)</w:t>
      </w:r>
    </w:p>
    <w:p w:rsidR="00625E69" w:rsidRPr="0061539A" w:rsidRDefault="00625E69" w:rsidP="00BE6456">
      <w:pPr>
        <w:ind w:left="142" w:firstLine="709"/>
        <w:jc w:val="both"/>
        <w:textAlignment w:val="baseline"/>
      </w:pPr>
      <w:r w:rsidRPr="0061539A">
        <w:t>Республиканский открытый обучающий семинар «Вопросы формирования профессионально- художественных компетенций педагогов дополнительного образования и учителей изобразительного искусства в рамках ФГОС и ФГТ»</w:t>
      </w:r>
    </w:p>
    <w:p w:rsidR="00625E69" w:rsidRPr="0061539A" w:rsidRDefault="00625E69" w:rsidP="00BE6456">
      <w:pPr>
        <w:ind w:left="142" w:firstLine="709"/>
        <w:jc w:val="both"/>
        <w:textAlignment w:val="baseline"/>
      </w:pPr>
      <w:r w:rsidRPr="0061539A">
        <w:t>Муницип</w:t>
      </w:r>
      <w:r w:rsidR="009B10D9">
        <w:t xml:space="preserve">альный этап конкурса « Педагог </w:t>
      </w:r>
      <w:r w:rsidRPr="0061539A">
        <w:t>года-2016». Этап</w:t>
      </w:r>
      <w:r w:rsidR="009B10D9">
        <w:t xml:space="preserve"> </w:t>
      </w:r>
      <w:r w:rsidRPr="0061539A">
        <w:t>- открытые уроки</w:t>
      </w:r>
    </w:p>
    <w:p w:rsidR="00597B63" w:rsidRPr="0061539A" w:rsidRDefault="00597B63" w:rsidP="00BE6456">
      <w:pPr>
        <w:ind w:left="142" w:firstLine="709"/>
        <w:jc w:val="both"/>
        <w:textAlignment w:val="baseline"/>
        <w:rPr>
          <w:b/>
        </w:rPr>
      </w:pPr>
    </w:p>
    <w:p w:rsidR="00625E69" w:rsidRPr="0061539A" w:rsidRDefault="00AB5D80" w:rsidP="00BE6456">
      <w:pPr>
        <w:ind w:left="142" w:firstLine="426"/>
        <w:jc w:val="center"/>
        <w:textAlignment w:val="baseline"/>
        <w:rPr>
          <w:b/>
        </w:rPr>
      </w:pPr>
      <w:r>
        <w:rPr>
          <w:b/>
        </w:rPr>
        <w:lastRenderedPageBreak/>
        <w:t xml:space="preserve">9.8 </w:t>
      </w:r>
      <w:r w:rsidR="00597B63" w:rsidRPr="0061539A">
        <w:rPr>
          <w:b/>
        </w:rPr>
        <w:t>Обмен педагогическим опытом</w:t>
      </w:r>
    </w:p>
    <w:p w:rsidR="00597B63" w:rsidRPr="0061539A" w:rsidRDefault="00597B63" w:rsidP="00BE6456">
      <w:pPr>
        <w:ind w:left="142" w:firstLine="426"/>
        <w:jc w:val="center"/>
        <w:textAlignment w:val="baseline"/>
        <w:rPr>
          <w:b/>
        </w:rPr>
      </w:pPr>
    </w:p>
    <w:tbl>
      <w:tblPr>
        <w:tblW w:w="4847" w:type="pct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6119"/>
        <w:gridCol w:w="2462"/>
        <w:gridCol w:w="2462"/>
        <w:gridCol w:w="2465"/>
      </w:tblGrid>
      <w:tr w:rsidR="002D484C" w:rsidRPr="0061539A" w:rsidTr="0063321F">
        <w:trPr>
          <w:trHeight w:val="338"/>
          <w:jc w:val="center"/>
        </w:trPr>
        <w:tc>
          <w:tcPr>
            <w:tcW w:w="385" w:type="pct"/>
          </w:tcPr>
          <w:p w:rsidR="00684F3C" w:rsidRPr="0061539A" w:rsidRDefault="00684F3C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№</w:t>
            </w:r>
          </w:p>
        </w:tc>
        <w:tc>
          <w:tcPr>
            <w:tcW w:w="2090" w:type="pct"/>
          </w:tcPr>
          <w:p w:rsidR="00684F3C" w:rsidRPr="0061539A" w:rsidRDefault="00684F3C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Наименование мероприятия</w:t>
            </w:r>
          </w:p>
        </w:tc>
        <w:tc>
          <w:tcPr>
            <w:tcW w:w="841" w:type="pct"/>
          </w:tcPr>
          <w:p w:rsidR="00684F3C" w:rsidRPr="0061539A" w:rsidRDefault="00684F3C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Уровень </w:t>
            </w:r>
          </w:p>
        </w:tc>
        <w:tc>
          <w:tcPr>
            <w:tcW w:w="841" w:type="pct"/>
          </w:tcPr>
          <w:p w:rsidR="00684F3C" w:rsidRPr="0061539A" w:rsidRDefault="00684F3C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Направление </w:t>
            </w:r>
          </w:p>
        </w:tc>
        <w:tc>
          <w:tcPr>
            <w:tcW w:w="842" w:type="pct"/>
          </w:tcPr>
          <w:p w:rsidR="00684F3C" w:rsidRPr="0061539A" w:rsidRDefault="00684F3C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Примечание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684F3C" w:rsidRPr="0061539A" w:rsidRDefault="00684F3C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684F3C" w:rsidRPr="0061539A" w:rsidRDefault="00684F3C" w:rsidP="00BE6456">
            <w:pPr>
              <w:ind w:left="142"/>
              <w:jc w:val="both"/>
              <w:textAlignment w:val="baseline"/>
            </w:pPr>
            <w:r w:rsidRPr="0061539A">
              <w:t>«Педагогическая мастерская», октябрь 2015 год</w:t>
            </w:r>
          </w:p>
        </w:tc>
        <w:tc>
          <w:tcPr>
            <w:tcW w:w="841" w:type="pct"/>
          </w:tcPr>
          <w:p w:rsidR="00684F3C" w:rsidRPr="0061539A" w:rsidRDefault="00F77B81" w:rsidP="00BE6456">
            <w:pPr>
              <w:ind w:left="142"/>
              <w:jc w:val="both"/>
            </w:pPr>
            <w:r w:rsidRPr="0061539A">
              <w:t>Ш</w:t>
            </w:r>
            <w:r w:rsidR="00684F3C" w:rsidRPr="0061539A">
              <w:t>кольный</w:t>
            </w:r>
          </w:p>
        </w:tc>
        <w:tc>
          <w:tcPr>
            <w:tcW w:w="841" w:type="pct"/>
          </w:tcPr>
          <w:p w:rsidR="00684F3C" w:rsidRPr="0061539A" w:rsidRDefault="00424673" w:rsidP="00BE6456">
            <w:pPr>
              <w:ind w:left="142"/>
              <w:jc w:val="both"/>
            </w:pPr>
            <w:r w:rsidRPr="0061539A">
              <w:t>И</w:t>
            </w:r>
            <w:r w:rsidR="00684F3C" w:rsidRPr="0061539A">
              <w:t>стория</w:t>
            </w:r>
          </w:p>
        </w:tc>
        <w:tc>
          <w:tcPr>
            <w:tcW w:w="842" w:type="pct"/>
          </w:tcPr>
          <w:p w:rsidR="00E87C6A" w:rsidRPr="0061539A" w:rsidRDefault="00E87C6A" w:rsidP="00BE6456">
            <w:pPr>
              <w:ind w:left="142"/>
              <w:jc w:val="both"/>
            </w:pPr>
            <w:r w:rsidRPr="0061539A">
              <w:t>8 чел.,</w:t>
            </w:r>
          </w:p>
          <w:p w:rsidR="00684F3C" w:rsidRPr="0061539A" w:rsidRDefault="00684F3C" w:rsidP="00BE6456">
            <w:pPr>
              <w:ind w:left="142"/>
              <w:jc w:val="both"/>
            </w:pPr>
            <w:r w:rsidRPr="0061539A">
              <w:t>Мастер-класс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0568F8" w:rsidRPr="0061539A" w:rsidRDefault="000568F8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0568F8" w:rsidRPr="0061539A" w:rsidRDefault="000568F8" w:rsidP="00BE6456">
            <w:pPr>
              <w:ind w:left="142"/>
              <w:jc w:val="both"/>
              <w:textAlignment w:val="baseline"/>
            </w:pPr>
            <w:r w:rsidRPr="0061539A">
              <w:t xml:space="preserve"> «Учитель года»</w:t>
            </w:r>
          </w:p>
        </w:tc>
        <w:tc>
          <w:tcPr>
            <w:tcW w:w="841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 xml:space="preserve">Муниципальный </w:t>
            </w:r>
          </w:p>
        </w:tc>
        <w:tc>
          <w:tcPr>
            <w:tcW w:w="841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 xml:space="preserve">География </w:t>
            </w:r>
          </w:p>
        </w:tc>
        <w:tc>
          <w:tcPr>
            <w:tcW w:w="842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1 чел.,</w:t>
            </w:r>
          </w:p>
          <w:p w:rsidR="000568F8" w:rsidRPr="0061539A" w:rsidRDefault="000568F8" w:rsidP="00BE6456">
            <w:pPr>
              <w:ind w:left="142"/>
              <w:jc w:val="both"/>
            </w:pPr>
            <w:r w:rsidRPr="0061539A">
              <w:t>Открытый урок в 8 классе «Внутренние воды России»,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  <w:textAlignment w:val="baseline"/>
            </w:pPr>
            <w:r w:rsidRPr="0061539A">
              <w:t xml:space="preserve"> «Учитель года»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Муниципальный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Открытый урок «Спорт» , 6 класс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  <w:textAlignment w:val="baseline"/>
            </w:pPr>
            <w:r w:rsidRPr="0061539A">
              <w:t xml:space="preserve"> «Учитель года»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Республиканский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Открытый урок 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  <w:textAlignment w:val="baseline"/>
            </w:pPr>
            <w:r w:rsidRPr="0061539A">
              <w:t>«Учитель года» описание опыта профессиональной деятельности «</w:t>
            </w:r>
            <w:r w:rsidRPr="0061539A">
              <w:rPr>
                <w:iCs/>
              </w:rPr>
              <w:t>Опыт применения практико-ориентированного обучения как важнейшего условия формирования географической культуры школьников</w:t>
            </w:r>
            <w:r w:rsidRPr="0061539A">
              <w:t>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География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1 чел.,</w:t>
            </w:r>
          </w:p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Выступление 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  <w:rPr>
                <w:b/>
              </w:rPr>
            </w:pPr>
            <w:r w:rsidRPr="0061539A">
              <w:t>Обучающий семинар для участников конкурса педагогического мастерства «Педагог-мастер»</w:t>
            </w:r>
          </w:p>
          <w:p w:rsidR="009B7EEB" w:rsidRPr="0061539A" w:rsidRDefault="009B7EEB" w:rsidP="00BE6456">
            <w:pPr>
              <w:ind w:left="142"/>
              <w:jc w:val="both"/>
              <w:textAlignment w:val="baseline"/>
            </w:pP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Республиканский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1 чел.,</w:t>
            </w:r>
          </w:p>
          <w:p w:rsidR="009B7EEB" w:rsidRPr="0061539A" w:rsidRDefault="009B7EEB" w:rsidP="00BE6456">
            <w:pPr>
              <w:ind w:left="142"/>
              <w:jc w:val="both"/>
            </w:pPr>
            <w:r w:rsidRPr="0061539A">
              <w:t>Мастер-класс Благодарственное письмо управления образования администрации городского округа город Уфа РБ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Семинар заместителей директора по родным языкам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1 чел., мастер-класс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Республиканский открытый обучающий семинар «Вопросы формирования профессионально- художественных компетенций педагогов дополнительного образования и учителей изобразительного искусства в рамках ФГОС и ФГТ»,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Республиканский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 ИЗО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2 чел., </w:t>
            </w:r>
          </w:p>
          <w:p w:rsidR="009B7EEB" w:rsidRPr="0061539A" w:rsidRDefault="009B7EEB" w:rsidP="00BE6456">
            <w:pPr>
              <w:ind w:left="142"/>
              <w:jc w:val="both"/>
            </w:pPr>
            <w:r w:rsidRPr="0061539A">
              <w:t>открытый урок Благодарственное письмо Республиканского центра культуры учащейся молодежи за успешное проведение открытого урока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НПК, г. Уфа, ИРО РБ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8чел, работа творческой площадки школы учителей начальных классов (ФГОС)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НПК «</w:t>
            </w:r>
            <w:r w:rsidR="00625E69" w:rsidRPr="0061539A">
              <w:t>С</w:t>
            </w:r>
            <w:r w:rsidRPr="0061539A">
              <w:t xml:space="preserve">овременный </w:t>
            </w:r>
            <w:r w:rsidR="00625E69" w:rsidRPr="0061539A">
              <w:t>образовательный</w:t>
            </w:r>
            <w:r w:rsidRPr="0061539A">
              <w:t xml:space="preserve"> процесс и вопросы преподавания </w:t>
            </w:r>
            <w:r w:rsidR="00625E69" w:rsidRPr="0061539A">
              <w:t>башкирского</w:t>
            </w:r>
            <w:r w:rsidRPr="0061539A">
              <w:t xml:space="preserve"> языка и литературы», </w:t>
            </w:r>
            <w:r w:rsidR="00625E69" w:rsidRPr="0061539A">
              <w:t>посвящённый</w:t>
            </w:r>
            <w:r w:rsidRPr="0061539A">
              <w:t xml:space="preserve"> 75-летию со дня </w:t>
            </w:r>
            <w:r w:rsidR="00625E69" w:rsidRPr="0061539A">
              <w:t>рождения</w:t>
            </w:r>
            <w:r w:rsidRPr="0061539A">
              <w:t xml:space="preserve"> доктора педагогических наук, профессора Р.Г. Азнагулова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1 чел., сертификат участия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>Семинар  «</w:t>
            </w:r>
            <w:r w:rsidR="009B7EEB" w:rsidRPr="0061539A">
              <w:t xml:space="preserve">Формирование предметной информационно-образовательной среды на уроках математики»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Межвузовская НПК « Молодежь. Прогресс. Наука.»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Республиканский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Педагогика 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 за проведение и организацию научно-методического семинара «Ценностные приоритеты образования ХХ1 века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Межрегиональный интернет-педсовет « Педагогические традиции и инновационная среда- залог совершенствования системы образования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Межрегиональный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Педагогика 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2 степени в секции « Проблемы качества современного педагогического образования»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пе</w:t>
            </w:r>
            <w:r w:rsidR="00625E69" w:rsidRPr="0061539A">
              <w:t>дагогическая видеоконференция «</w:t>
            </w:r>
            <w:r w:rsidRPr="0061539A">
              <w:t>Метапредметный подход как методология проектирования образовательного процесса»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педагогическая конференция Завуч-инфо «Практика реализации ФГОС общего образования»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Психология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Всероссийская НПК « Актуальные аспекты </w:t>
            </w:r>
            <w:r w:rsidR="00625E69" w:rsidRPr="0061539A">
              <w:t>реализации</w:t>
            </w:r>
            <w:r w:rsidRPr="0061539A">
              <w:t xml:space="preserve"> ФГО</w:t>
            </w:r>
            <w:r w:rsidR="00625E69" w:rsidRPr="0061539A">
              <w:t>С»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Психология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9B7EEB" w:rsidRPr="0061539A" w:rsidRDefault="009B7EEB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rPr>
                <w:lang w:val="en-US"/>
              </w:rPr>
              <w:t>XVI</w:t>
            </w:r>
            <w:r w:rsidRPr="0061539A">
              <w:t xml:space="preserve"> всероссийская НПК с международным участием « Общество. Государство. Личность. Модернизация системы взаимоотношений в </w:t>
            </w:r>
            <w:r w:rsidR="00625E69" w:rsidRPr="0061539A">
              <w:t>современных</w:t>
            </w:r>
            <w:r w:rsidRPr="0061539A">
              <w:t xml:space="preserve"> условиях»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Международный </w:t>
            </w:r>
          </w:p>
        </w:tc>
        <w:tc>
          <w:tcPr>
            <w:tcW w:w="841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Педагогика </w:t>
            </w:r>
          </w:p>
        </w:tc>
        <w:tc>
          <w:tcPr>
            <w:tcW w:w="842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Серификат участника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625E69" w:rsidRPr="0061539A" w:rsidRDefault="00625E69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625E69" w:rsidRPr="0061539A" w:rsidRDefault="00625E69" w:rsidP="00BE6456">
            <w:pPr>
              <w:ind w:left="142"/>
              <w:jc w:val="both"/>
              <w:textAlignment w:val="baseline"/>
            </w:pPr>
            <w:r w:rsidRPr="0061539A">
              <w:t>Межвузовская научно-практическая конференция «Молодежь. Прогресс. Наука»</w:t>
            </w:r>
          </w:p>
        </w:tc>
        <w:tc>
          <w:tcPr>
            <w:tcW w:w="841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 xml:space="preserve">Республиканский </w:t>
            </w:r>
          </w:p>
        </w:tc>
        <w:tc>
          <w:tcPr>
            <w:tcW w:w="841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 xml:space="preserve">Педагогика </w:t>
            </w:r>
          </w:p>
        </w:tc>
        <w:tc>
          <w:tcPr>
            <w:tcW w:w="842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>1диплом 2 степени, публикация</w:t>
            </w:r>
          </w:p>
        </w:tc>
      </w:tr>
      <w:tr w:rsidR="002D484C" w:rsidRPr="0061539A" w:rsidTr="0063321F">
        <w:trPr>
          <w:trHeight w:val="247"/>
          <w:jc w:val="center"/>
        </w:trPr>
        <w:tc>
          <w:tcPr>
            <w:tcW w:w="385" w:type="pct"/>
          </w:tcPr>
          <w:p w:rsidR="00625E69" w:rsidRPr="0061539A" w:rsidRDefault="00625E69" w:rsidP="00BE6456">
            <w:pPr>
              <w:numPr>
                <w:ilvl w:val="0"/>
                <w:numId w:val="9"/>
              </w:numPr>
              <w:ind w:left="142" w:firstLine="0"/>
              <w:jc w:val="both"/>
            </w:pPr>
          </w:p>
        </w:tc>
        <w:tc>
          <w:tcPr>
            <w:tcW w:w="2090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>1 Республиканский конкурс исследовательских творческих проектов школьников</w:t>
            </w:r>
          </w:p>
        </w:tc>
        <w:tc>
          <w:tcPr>
            <w:tcW w:w="841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>Республиканский</w:t>
            </w:r>
          </w:p>
        </w:tc>
        <w:tc>
          <w:tcPr>
            <w:tcW w:w="841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>Химия</w:t>
            </w:r>
          </w:p>
        </w:tc>
        <w:tc>
          <w:tcPr>
            <w:tcW w:w="842" w:type="pct"/>
          </w:tcPr>
          <w:p w:rsidR="00625E69" w:rsidRPr="0061539A" w:rsidRDefault="00625E69" w:rsidP="00BE6456">
            <w:pPr>
              <w:ind w:left="142"/>
              <w:jc w:val="both"/>
            </w:pPr>
            <w:r w:rsidRPr="0061539A">
              <w:t>1Благодарственное письмо ФГ БОУ «БГУ» Стерлитамакский филиал</w:t>
            </w:r>
          </w:p>
        </w:tc>
      </w:tr>
    </w:tbl>
    <w:p w:rsidR="00E87C6A" w:rsidRPr="0061539A" w:rsidRDefault="00E87C6A" w:rsidP="00BE6456">
      <w:pPr>
        <w:ind w:left="142" w:firstLine="426"/>
        <w:jc w:val="both"/>
        <w:rPr>
          <w:b/>
          <w:bCs/>
        </w:rPr>
      </w:pPr>
    </w:p>
    <w:p w:rsidR="00684F3C" w:rsidRPr="0061539A" w:rsidRDefault="00AB5D80" w:rsidP="00BE6456">
      <w:pPr>
        <w:ind w:left="142" w:firstLine="426"/>
        <w:jc w:val="center"/>
        <w:rPr>
          <w:b/>
          <w:bCs/>
        </w:rPr>
      </w:pPr>
      <w:r>
        <w:rPr>
          <w:b/>
          <w:bCs/>
        </w:rPr>
        <w:t>9.9</w:t>
      </w:r>
      <w:r w:rsidR="00684F3C" w:rsidRPr="0061539A">
        <w:rPr>
          <w:b/>
          <w:bCs/>
        </w:rPr>
        <w:t>. Участие педагогов учреждения в профессион</w:t>
      </w:r>
      <w:r w:rsidR="00E87C6A" w:rsidRPr="0061539A">
        <w:rPr>
          <w:b/>
          <w:bCs/>
        </w:rPr>
        <w:t>альных педагогических конкурсах</w:t>
      </w:r>
    </w:p>
    <w:p w:rsidR="00445952" w:rsidRPr="0061539A" w:rsidRDefault="00445952" w:rsidP="00BE6456">
      <w:pPr>
        <w:ind w:left="142" w:firstLine="426"/>
        <w:jc w:val="both"/>
        <w:rPr>
          <w:b/>
          <w:bCs/>
        </w:rPr>
      </w:pPr>
    </w:p>
    <w:tbl>
      <w:tblPr>
        <w:tblStyle w:val="a4"/>
        <w:tblW w:w="48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156"/>
        <w:gridCol w:w="4768"/>
        <w:gridCol w:w="2312"/>
        <w:gridCol w:w="1587"/>
        <w:gridCol w:w="2708"/>
        <w:gridCol w:w="2057"/>
      </w:tblGrid>
      <w:tr w:rsidR="002D484C" w:rsidRPr="0061539A" w:rsidTr="00597B63">
        <w:trPr>
          <w:trHeight w:val="293"/>
        </w:trPr>
        <w:tc>
          <w:tcPr>
            <w:tcW w:w="396" w:type="pct"/>
          </w:tcPr>
          <w:p w:rsidR="00445952" w:rsidRPr="0061539A" w:rsidRDefault="0063321F" w:rsidP="009B10D9">
            <w:pPr>
              <w:ind w:left="-306" w:firstLine="426"/>
              <w:jc w:val="both"/>
            </w:pPr>
            <w:r w:rsidRPr="0061539A">
              <w:t>№</w:t>
            </w:r>
          </w:p>
        </w:tc>
        <w:tc>
          <w:tcPr>
            <w:tcW w:w="163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Мероприятие</w:t>
            </w:r>
          </w:p>
        </w:tc>
        <w:tc>
          <w:tcPr>
            <w:tcW w:w="792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 xml:space="preserve">Сроки </w:t>
            </w:r>
          </w:p>
        </w:tc>
        <w:tc>
          <w:tcPr>
            <w:tcW w:w="54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Место проведения</w:t>
            </w:r>
          </w:p>
        </w:tc>
        <w:tc>
          <w:tcPr>
            <w:tcW w:w="928" w:type="pct"/>
          </w:tcPr>
          <w:p w:rsidR="00445952" w:rsidRPr="0061539A" w:rsidRDefault="00EF27D1" w:rsidP="00BE6456">
            <w:pPr>
              <w:ind w:left="142" w:firstLine="33"/>
              <w:jc w:val="both"/>
            </w:pPr>
            <w:r w:rsidRPr="0061539A">
              <w:t>У</w:t>
            </w:r>
            <w:r w:rsidR="00445952" w:rsidRPr="0061539A">
              <w:t>частник</w:t>
            </w:r>
          </w:p>
        </w:tc>
        <w:tc>
          <w:tcPr>
            <w:tcW w:w="705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 xml:space="preserve">Подтверждение 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445952" w:rsidRPr="0061539A" w:rsidRDefault="00445952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Городской профессиональный конкурс «Педагог-года-2016»</w:t>
            </w:r>
          </w:p>
        </w:tc>
        <w:tc>
          <w:tcPr>
            <w:tcW w:w="792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Декабрь 2015</w:t>
            </w:r>
          </w:p>
        </w:tc>
        <w:tc>
          <w:tcPr>
            <w:tcW w:w="54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 xml:space="preserve">Стерлитамак </w:t>
            </w:r>
          </w:p>
        </w:tc>
        <w:tc>
          <w:tcPr>
            <w:tcW w:w="928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Учитель башкирского языка и литературы-2016</w:t>
            </w:r>
          </w:p>
        </w:tc>
        <w:tc>
          <w:tcPr>
            <w:tcW w:w="705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Приказ №1233 от 22.12.15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445952" w:rsidRPr="0061539A" w:rsidRDefault="00445952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Прямой эфир телевизионной программы «Телецентр» на башкирском языке на тему « На страже языка»</w:t>
            </w:r>
          </w:p>
        </w:tc>
        <w:tc>
          <w:tcPr>
            <w:tcW w:w="792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3 марта 2016</w:t>
            </w:r>
          </w:p>
        </w:tc>
        <w:tc>
          <w:tcPr>
            <w:tcW w:w="544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Уфа</w:t>
            </w:r>
          </w:p>
        </w:tc>
        <w:tc>
          <w:tcPr>
            <w:tcW w:w="928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Учитель башкирского языка и литературы-</w:t>
            </w:r>
          </w:p>
        </w:tc>
        <w:tc>
          <w:tcPr>
            <w:tcW w:w="705" w:type="pct"/>
          </w:tcPr>
          <w:p w:rsidR="00445952" w:rsidRPr="0061539A" w:rsidRDefault="00445952" w:rsidP="00BE6456">
            <w:pPr>
              <w:ind w:left="142" w:firstLine="33"/>
              <w:jc w:val="both"/>
            </w:pPr>
            <w:r w:rsidRPr="0061539A">
              <w:t>Справка ГУП ТРК « Башкортостан» РБ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tabs>
                <w:tab w:val="left" w:pos="252"/>
              </w:tabs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Межрегиональный интернет-педсовет « Педагогические традиции и инновационная среда- залог совершенствования системы образования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 xml:space="preserve">Межрегиональный 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 xml:space="preserve">Педагогика </w:t>
            </w: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Диплом 2 степени в секции « Проблемы качества современного педагогического образования»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 xml:space="preserve">Почетная грамота МО РБ победителя в номинации « Самая лучшая педагогическая инициатива» Межрегионального конкурса « Учитель года башкирского языка и литературы </w:t>
            </w:r>
            <w:r w:rsidRPr="0061539A">
              <w:lastRenderedPageBreak/>
              <w:t>2016»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lastRenderedPageBreak/>
              <w:t>31.03.16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башкирского языка и литературы-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Всероссийский конкурс «Умната» блиц-олимпиада: « Реализация ФГОС в начальной школе»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15.03.16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начальной школы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Диплом победителя( 2 место)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Учительский конкурс открытых уроков «Методические открытия» от проекта Мега талант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7.03.16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начальной школы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Свидетельство участника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Турнир по быстрым шахматам , посвященный Дню Конституции РФ среди ветеранов Комитет физической культуры и спорта администрации городского округа город Стерлитамак РБ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12.12.15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шахмат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 xml:space="preserve">Грамота 1 место 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Турнир по шахматам открытого кубка Стерлитамакского района 2015 среди ветеранов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22.11.15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г. Стерлитамак</w:t>
            </w: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шахмат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Грамота 2 место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2 Всероссийский конкурс поделок «Здравствуй, Новый год» Интернет портал «Дети-цветы жизни»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Декабрь, 2015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начальной школы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1 место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Завуч.инфо тема «Программа внеурочной деятельности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15.11.15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Сертификат участника конкурса»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6C7D90" w:rsidRPr="0061539A" w:rsidRDefault="006C7D90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  <w:p w:rsidR="006C7D90" w:rsidRPr="0061539A" w:rsidRDefault="006C7D90" w:rsidP="009B10D9">
            <w:pPr>
              <w:ind w:left="-306" w:firstLine="426"/>
              <w:jc w:val="both"/>
            </w:pPr>
          </w:p>
        </w:tc>
        <w:tc>
          <w:tcPr>
            <w:tcW w:w="163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Городские соревновании учащихся по спотивному туризму «Турквест-2015», посвященным Дню РБ</w:t>
            </w:r>
          </w:p>
        </w:tc>
        <w:tc>
          <w:tcPr>
            <w:tcW w:w="792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Октябрь 2015</w:t>
            </w:r>
          </w:p>
        </w:tc>
        <w:tc>
          <w:tcPr>
            <w:tcW w:w="544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г. Стерлитамак</w:t>
            </w:r>
          </w:p>
        </w:tc>
        <w:tc>
          <w:tcPr>
            <w:tcW w:w="928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Учитель географии, учитель физической культуры</w:t>
            </w:r>
          </w:p>
        </w:tc>
        <w:tc>
          <w:tcPr>
            <w:tcW w:w="705" w:type="pct"/>
          </w:tcPr>
          <w:p w:rsidR="006C7D90" w:rsidRPr="0061539A" w:rsidRDefault="006C7D90" w:rsidP="00BE6456">
            <w:pPr>
              <w:ind w:left="142" w:firstLine="33"/>
              <w:jc w:val="both"/>
            </w:pPr>
            <w:r w:rsidRPr="0061539A">
              <w:t>Почетная грамота ОО, приказ № 932 от 14.10.15</w:t>
            </w:r>
          </w:p>
        </w:tc>
      </w:tr>
      <w:tr w:rsidR="002D484C" w:rsidRPr="0061539A" w:rsidTr="00597B63">
        <w:trPr>
          <w:trHeight w:val="293"/>
        </w:trPr>
        <w:tc>
          <w:tcPr>
            <w:tcW w:w="396" w:type="pct"/>
          </w:tcPr>
          <w:p w:rsidR="008005BA" w:rsidRPr="0061539A" w:rsidRDefault="008005BA" w:rsidP="009B10D9">
            <w:pPr>
              <w:pStyle w:val="af3"/>
              <w:numPr>
                <w:ilvl w:val="0"/>
                <w:numId w:val="13"/>
              </w:numPr>
              <w:ind w:left="-306" w:firstLine="426"/>
              <w:jc w:val="both"/>
            </w:pPr>
          </w:p>
        </w:tc>
        <w:tc>
          <w:tcPr>
            <w:tcW w:w="1634" w:type="pct"/>
          </w:tcPr>
          <w:p w:rsidR="008005BA" w:rsidRPr="0061539A" w:rsidRDefault="008005BA" w:rsidP="00BE6456">
            <w:pPr>
              <w:ind w:left="142" w:firstLine="33"/>
              <w:jc w:val="both"/>
            </w:pPr>
            <w:r w:rsidRPr="0061539A">
              <w:t>Российский Электронный журнал «Познание»</w:t>
            </w:r>
          </w:p>
        </w:tc>
        <w:tc>
          <w:tcPr>
            <w:tcW w:w="792" w:type="pct"/>
          </w:tcPr>
          <w:p w:rsidR="008005BA" w:rsidRPr="0061539A" w:rsidRDefault="008005BA" w:rsidP="00BE6456">
            <w:pPr>
              <w:ind w:left="142" w:firstLine="33"/>
              <w:jc w:val="both"/>
            </w:pPr>
            <w:r w:rsidRPr="0061539A">
              <w:t>16.01.16</w:t>
            </w:r>
          </w:p>
        </w:tc>
        <w:tc>
          <w:tcPr>
            <w:tcW w:w="544" w:type="pct"/>
          </w:tcPr>
          <w:p w:rsidR="008005BA" w:rsidRPr="0061539A" w:rsidRDefault="008005BA" w:rsidP="00BE6456">
            <w:pPr>
              <w:ind w:left="142" w:firstLine="33"/>
              <w:jc w:val="both"/>
            </w:pPr>
          </w:p>
        </w:tc>
        <w:tc>
          <w:tcPr>
            <w:tcW w:w="928" w:type="pct"/>
          </w:tcPr>
          <w:p w:rsidR="008005BA" w:rsidRPr="0061539A" w:rsidRDefault="008005BA" w:rsidP="00BE6456">
            <w:pPr>
              <w:ind w:left="142" w:firstLine="33"/>
              <w:jc w:val="both"/>
            </w:pPr>
            <w:r w:rsidRPr="0061539A">
              <w:t>Социальный педагог</w:t>
            </w:r>
          </w:p>
        </w:tc>
        <w:tc>
          <w:tcPr>
            <w:tcW w:w="705" w:type="pct"/>
          </w:tcPr>
          <w:p w:rsidR="008005BA" w:rsidRPr="0061539A" w:rsidRDefault="008005BA" w:rsidP="00BE6456">
            <w:pPr>
              <w:ind w:left="142" w:firstLine="33"/>
              <w:jc w:val="both"/>
            </w:pPr>
            <w:r w:rsidRPr="0061539A">
              <w:t>«Лучшая разработка внеклассного мероприятия»</w:t>
            </w:r>
          </w:p>
        </w:tc>
      </w:tr>
    </w:tbl>
    <w:p w:rsidR="00445952" w:rsidRPr="0061539A" w:rsidRDefault="00445952" w:rsidP="00BE6456">
      <w:pPr>
        <w:ind w:left="142" w:firstLine="426"/>
        <w:jc w:val="both"/>
        <w:rPr>
          <w:b/>
          <w:bCs/>
        </w:rPr>
      </w:pPr>
    </w:p>
    <w:p w:rsidR="00445952" w:rsidRPr="0061539A" w:rsidRDefault="00AB5D80" w:rsidP="00BE6456">
      <w:pPr>
        <w:ind w:left="142" w:firstLine="426"/>
        <w:jc w:val="center"/>
        <w:rPr>
          <w:b/>
          <w:bCs/>
        </w:rPr>
      </w:pPr>
      <w:r>
        <w:rPr>
          <w:b/>
          <w:bCs/>
        </w:rPr>
        <w:t>9.10</w:t>
      </w:r>
      <w:r w:rsidR="00EF27D1" w:rsidRPr="0061539A">
        <w:rPr>
          <w:b/>
          <w:bCs/>
        </w:rPr>
        <w:t xml:space="preserve"> </w:t>
      </w:r>
      <w:r w:rsidR="004E4C18" w:rsidRPr="0061539A">
        <w:rPr>
          <w:b/>
          <w:bCs/>
        </w:rPr>
        <w:t xml:space="preserve">Участие педагогов в мероприятиях в </w:t>
      </w:r>
      <w:r w:rsidR="00597B63" w:rsidRPr="0061539A">
        <w:rPr>
          <w:b/>
          <w:bCs/>
        </w:rPr>
        <w:t>качестве</w:t>
      </w:r>
      <w:r w:rsidR="004E4C18" w:rsidRPr="0061539A">
        <w:rPr>
          <w:b/>
          <w:bCs/>
        </w:rPr>
        <w:t xml:space="preserve"> членов жюри, организаторов</w:t>
      </w:r>
    </w:p>
    <w:p w:rsidR="00625E69" w:rsidRPr="0061539A" w:rsidRDefault="00625E69" w:rsidP="009B10D9">
      <w:pPr>
        <w:ind w:left="426" w:firstLine="426"/>
        <w:jc w:val="both"/>
        <w:rPr>
          <w:b/>
          <w:bCs/>
        </w:rPr>
      </w:pPr>
    </w:p>
    <w:tbl>
      <w:tblPr>
        <w:tblW w:w="4916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4381"/>
        <w:gridCol w:w="2211"/>
        <w:gridCol w:w="2135"/>
        <w:gridCol w:w="3535"/>
        <w:gridCol w:w="1641"/>
      </w:tblGrid>
      <w:tr w:rsidR="002D484C" w:rsidRPr="0061539A" w:rsidTr="00EF27D1">
        <w:trPr>
          <w:trHeight w:val="338"/>
          <w:jc w:val="center"/>
        </w:trPr>
        <w:tc>
          <w:tcPr>
            <w:tcW w:w="335" w:type="pct"/>
          </w:tcPr>
          <w:p w:rsidR="00F4167B" w:rsidRPr="0061539A" w:rsidRDefault="009B10D9" w:rsidP="009B10D9">
            <w:pPr>
              <w:ind w:left="299" w:right="-708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Наименование мероприятия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Уровень 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Направление 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Результат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Количество участников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Республиканская олимпиада школьников « Кубок Ю.Гагарина» 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Начальные классы, математика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137 от 10.02.16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химии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Химия 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1111 от 27.11.15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технологии (обслуживающий труд)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Обслуживающий труд 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1176 от 14.12.15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4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Выставка творчества детей и педагогов в рамках августовской конференции педагогов города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Технология 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Организатор выставки Приказ № 800 от 2.09.15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3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Республиканская олимпиада школьников « Кубок Ю.Гагарина»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140 от 10.02.16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Республиканская олимпиада школьников «Кубок Ю.Гагарина»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информатика 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200 от 20.02.16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физике  среди обучающихся 8-11 классов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 xml:space="preserve">Физика </w:t>
            </w:r>
          </w:p>
        </w:tc>
        <w:tc>
          <w:tcPr>
            <w:tcW w:w="1209" w:type="pct"/>
          </w:tcPr>
          <w:p w:rsidR="00F4167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F4167B" w:rsidRPr="0061539A">
              <w:t>Приказ №1098 от 24.11.15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истории среди обучающихся 8-11 классов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История</w:t>
            </w:r>
          </w:p>
          <w:p w:rsidR="00F4167B" w:rsidRPr="0061539A" w:rsidRDefault="00F4167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F4167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F4167B" w:rsidRPr="0061539A">
              <w:t>Приказ №1080 от 20.11.15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обществознанию среди обучающихся 7-11 классов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Обществознание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Приказ № 1118 от 30.11.15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технологии (обслуживающий труд)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технология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Организатор Приказ № 1176 от 14.12.15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технологии (обслуживающий труд)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технология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Член жюри Приказ № 1176 от 14.12.15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6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математике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F4167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F4167B" w:rsidRPr="0061539A">
              <w:t>Приказ № 1096 от 24.11.15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Республиканская олимпиада школьников «Кубок Ю.Гагарина»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Начальные кассы</w:t>
            </w:r>
          </w:p>
        </w:tc>
        <w:tc>
          <w:tcPr>
            <w:tcW w:w="1209" w:type="pct"/>
          </w:tcPr>
          <w:p w:rsidR="00F4167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F4167B" w:rsidRPr="0061539A">
              <w:t>Приказ № 136 от  10.02.16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Республиканская олимпиада школьников «Кубок Ю.Гагарина»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F4167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F4167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F4167B" w:rsidRPr="0061539A">
              <w:t>Приказ № 188 от 24.02.16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445952" w:rsidRPr="0061539A" w:rsidRDefault="00445952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445952" w:rsidRPr="0061539A" w:rsidRDefault="00445952" w:rsidP="00BE6456">
            <w:pPr>
              <w:ind w:left="142"/>
              <w:jc w:val="both"/>
            </w:pPr>
            <w:r w:rsidRPr="0061539A">
              <w:t>Городские Занковские чтения</w:t>
            </w:r>
          </w:p>
        </w:tc>
        <w:tc>
          <w:tcPr>
            <w:tcW w:w="763" w:type="pct"/>
          </w:tcPr>
          <w:p w:rsidR="00445952" w:rsidRPr="0061539A" w:rsidRDefault="00445952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445952" w:rsidRPr="0061539A" w:rsidRDefault="00445952" w:rsidP="00BE6456">
            <w:pPr>
              <w:ind w:left="142"/>
              <w:jc w:val="both"/>
            </w:pPr>
            <w:r w:rsidRPr="0061539A">
              <w:t>Начальные кассы</w:t>
            </w:r>
          </w:p>
        </w:tc>
        <w:tc>
          <w:tcPr>
            <w:tcW w:w="1209" w:type="pct"/>
          </w:tcPr>
          <w:p w:rsidR="00445952" w:rsidRPr="0061539A" w:rsidRDefault="00445952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  <w:tc>
          <w:tcPr>
            <w:tcW w:w="514" w:type="pct"/>
            <w:vAlign w:val="center"/>
          </w:tcPr>
          <w:p w:rsidR="00445952" w:rsidRPr="0061539A" w:rsidRDefault="00445952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F4167B" w:rsidRPr="0061539A" w:rsidRDefault="00F4167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Городская экологическая акция « Пернатые друзья моего Башкортостана», посвященной 250-летию города Стерлитамак и 71-ой годовщине Победы в ВОВ</w:t>
            </w:r>
          </w:p>
        </w:tc>
        <w:tc>
          <w:tcPr>
            <w:tcW w:w="763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F4167B" w:rsidRPr="0061539A" w:rsidRDefault="00445952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1209" w:type="pct"/>
          </w:tcPr>
          <w:p w:rsidR="00F4167B" w:rsidRPr="0061539A" w:rsidRDefault="00F4167B" w:rsidP="00BE6456">
            <w:pPr>
              <w:ind w:left="142"/>
              <w:jc w:val="both"/>
            </w:pPr>
            <w:r w:rsidRPr="0061539A">
              <w:t>Грамота за активное участие школы в мероприятие ДЭЦ Приказ № 42 от 31.03.16</w:t>
            </w:r>
          </w:p>
        </w:tc>
        <w:tc>
          <w:tcPr>
            <w:tcW w:w="514" w:type="pct"/>
            <w:vAlign w:val="center"/>
          </w:tcPr>
          <w:p w:rsidR="00F4167B" w:rsidRPr="0061539A" w:rsidRDefault="00F4167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Городской конкурс «Туган илем»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Татарский язык 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 995 от 18.02.15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Городской конкурс «Весна  Тукая»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Татарский язык 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 313 от 28.03.16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Проверка состояния преподаания башкирского языка в МАОУ « СОШ №5»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Башкирский язык 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>Член комиссии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татарскому языку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Татарский язык 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>Член жюри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 по биологии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Биология 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 1117 от 30.11.15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Республиканская олимпиада школьников «Кубок Ю.Гагарина»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 200 от 20.02.16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Проверка диагностических работ по математике в 5 классах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>Член комиссии</w:t>
            </w:r>
            <w:r w:rsidR="009B7EEB" w:rsidRPr="0061539A">
              <w:t xml:space="preserve">Приказ 17.11.2015г 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Муниципальный этап олимпиады школьников по физике среди обучающихся 7 классов   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№409 от 18.04.16г.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 этап КГ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№171  от 18.02.2016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 этап Всероссийской олимпиады школьников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 xml:space="preserve">Член жюри </w:t>
            </w:r>
            <w:r w:rsidR="009B7EEB" w:rsidRPr="0061539A">
              <w:t>Приказ №1098 от 24.11.2015г.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 конкурс «Крит»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Муниципальный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625E69" w:rsidP="00BE6456">
            <w:pPr>
              <w:ind w:left="142"/>
              <w:jc w:val="both"/>
            </w:pPr>
            <w:r w:rsidRPr="0061539A">
              <w:t>Член жюри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Республиканская  олимпиада по башкирскому языку и литературе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Республиканский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координатора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229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Олимпиада «Плюс» 4 открытая Московская олимпиада по математике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 за успешные выступления учеников на олимпиаде по математике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6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олимпиада «Интересная анатомия» для школьников 7-10 классов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Биология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куратора, подготовившего победителей олимпиады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Сверх программный конкурс Мультитест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ИРШО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Общероссийская предметная олимпиада Олимпус  Зимняя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организатора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Общероссийская предметная олимпиада Олимпус  Зимняя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Английский язык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организатора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Общероссийская предметная олимпиада Олимпус  Осенняя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Английский язык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организатора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4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Общероссийская предметная олимпиада Олимпус  Осенняя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организатора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spacing w:after="60"/>
              <w:ind w:left="142"/>
              <w:jc w:val="both"/>
            </w:pPr>
            <w:r w:rsidRPr="0061539A">
              <w:t xml:space="preserve">Всероссийская дистанционная олимпиада по математике Осенний сезон» от проекта </w:t>
            </w:r>
            <w:r w:rsidRPr="0061539A">
              <w:rPr>
                <w:lang w:val="en-US"/>
              </w:rPr>
              <w:t>mega</w:t>
            </w:r>
            <w:r w:rsidRPr="0061539A">
              <w:t>-</w:t>
            </w:r>
            <w:r w:rsidRPr="0061539A">
              <w:rPr>
                <w:lang w:val="en-US"/>
              </w:rPr>
              <w:t>talant</w:t>
            </w:r>
            <w:r w:rsidRPr="0061539A">
              <w:t>.</w:t>
            </w:r>
            <w:r w:rsidRPr="0061539A">
              <w:rPr>
                <w:lang w:val="en-US"/>
              </w:rPr>
              <w:t>com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проведение олимпиады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spacing w:after="60"/>
              <w:ind w:left="142"/>
              <w:jc w:val="both"/>
            </w:pPr>
            <w:r w:rsidRPr="0061539A">
              <w:t>Всероссийский Эко-урок « Вода Росии» ФГБУ «Информационно-аналитического центра развития водохозяйственного комплекса»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проведение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 урок «Мобильный технологии для экологии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«Зеленое движение России ЭКА»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4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 командный кубок КИТа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 за подготовку команды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Сверхпрограммная общероссийская предметная олимпиада Олимпус </w:t>
            </w:r>
            <w:r w:rsidRPr="0061539A">
              <w:lastRenderedPageBreak/>
              <w:t>осенняя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lastRenderedPageBreak/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организатора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Стартовый тур Всероссийского межпредметного интеллектуального конкурса «Львенок»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Сертификат организатора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 математический конкурс «Волшебный сундучок» Электронная школа № «Знаника», Москва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помощь в проведении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rPr>
                <w:lang w:val="en-US"/>
              </w:rPr>
              <w:t>IV</w:t>
            </w:r>
            <w:r w:rsidRPr="0061539A">
              <w:t xml:space="preserve"> Всероссийская дистанционная олимпиада по психологии «Психология без границ»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Психология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 оргкомитета за подготовку призера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Всероссийская олимпиада по окружающему миру ФГОС ТЕСТ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подготовку победителя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 конкурс страна талантов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История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учителю за подготовку призера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Чемпионат начальной школы «Вундеркинд»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Грамота за подготовку победителя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 конкурс «Мир вокруг нас. Птицы»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организацию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Интеллектуально-личностный марафон «Твои возможности» по ОС «Школа 2100»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Всероссийский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организацию и проведение марафона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6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Международный проект. Математика. Проект </w:t>
            </w:r>
            <w:r w:rsidRPr="0061539A">
              <w:rPr>
                <w:lang w:val="en-US"/>
              </w:rPr>
              <w:t>intolimp</w:t>
            </w:r>
            <w:r w:rsidRPr="0061539A">
              <w:t>.</w:t>
            </w:r>
            <w:r w:rsidRPr="0061539A">
              <w:rPr>
                <w:lang w:val="en-US"/>
              </w:rPr>
              <w:t>org</w:t>
            </w:r>
            <w:r w:rsidRPr="0061539A">
              <w:t xml:space="preserve"> Математика 1-11 классы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о подготовке призеров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Международный дистанционный конкурс рождественской открытки 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Английский язык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координатора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3 международный Дистанционный конкурс детских работ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Английский язык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Грамота координатора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Международная олимпиада Глобус. Башкирский язык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подготовку участников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2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t>Международный дистанционный конкурс «Мир, в котором  я живу»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о подготовке учащихся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spacing w:after="60"/>
              <w:ind w:left="142"/>
              <w:jc w:val="both"/>
            </w:pPr>
            <w:r w:rsidRPr="0061539A">
              <w:t>Международный конкурс «Я -энциклопедия»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Международная олимпиада Глобус. Русский Язык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подготовку участников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Международная олимпиада Глобус. ПДД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подготовку участников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14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Молодежное движение. Международный конкурс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2 Международная олимпиада «Мега талант» по предметам начальной школы для 1-4 классов от проекта Мега-талант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проведение мероприятия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конкурс по русскому языку «Кириллица»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Благодарственное письмо за активное участие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Международная олимпиада по физической культуре( 1 тур)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Физическая культура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по подготовке победителя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3 международный Дистанционный конкурс детских работ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Английский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Грамота координатора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дистанционный блиц-турнир по математике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 подготовке победителей и призеров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образовательный конкурс Олимпис 2016 Весенняя сессия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организатору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блиц турнир проекта «Новый урок»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Начальные классы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помощь в организации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дистанционный блиц-турнир по математике «Математика» проекта «Новый урок»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учителю, подготовившему призеров и победителей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Страна талантов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Математика 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за подготовку призера Всероссийского конкурса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проект учителей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Благодарность организатору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Международный дистанционный </w:t>
            </w:r>
            <w:r w:rsidRPr="0061539A">
              <w:lastRenderedPageBreak/>
              <w:t>блиц-турнир по русскому языку «Пишу и читаю правильно» проекта «Новый урок» учащихся, ставших победителями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lastRenderedPageBreak/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 xml:space="preserve">Начальные </w:t>
            </w:r>
            <w:r w:rsidRPr="0061539A">
              <w:lastRenderedPageBreak/>
              <w:t>кассы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lastRenderedPageBreak/>
              <w:t>Свидетельство за подготовку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конкурс по русскому языку ЕЖ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Грамота за подготовку лауреата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Международная олимпиада школьников «Олимп»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Грамота за активную работу по подготовке достойных участников олимпиады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4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rPr>
                <w:lang w:val="en-US"/>
              </w:rPr>
              <w:t>III</w:t>
            </w:r>
            <w:r w:rsidRPr="0061539A">
              <w:t xml:space="preserve"> Всероссийская дистанционная олимпиада с международным участием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Диплом за подготовку победителей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проект видеоурок Дистанционная олимпиада по информатике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о подготовке победителей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проект видеоурок Викторина «Безопасность школьников  в сети интернет» 5-6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о подготовке победителей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 проект видеоурок Викторина «Безопасность школьников  в сети интернет» 9-11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информатика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о подготовке победителей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  <w:tr w:rsidR="002D484C" w:rsidRPr="0061539A" w:rsidTr="00EF27D1">
        <w:trPr>
          <w:trHeight w:val="70"/>
          <w:jc w:val="center"/>
        </w:trPr>
        <w:tc>
          <w:tcPr>
            <w:tcW w:w="335" w:type="pct"/>
          </w:tcPr>
          <w:p w:rsidR="009B7EEB" w:rsidRPr="0061539A" w:rsidRDefault="009B7EEB" w:rsidP="00AB5D80">
            <w:pPr>
              <w:pStyle w:val="af3"/>
              <w:numPr>
                <w:ilvl w:val="0"/>
                <w:numId w:val="26"/>
              </w:numPr>
              <w:ind w:right="-708"/>
              <w:jc w:val="both"/>
            </w:pPr>
          </w:p>
        </w:tc>
        <w:tc>
          <w:tcPr>
            <w:tcW w:w="1494" w:type="pct"/>
          </w:tcPr>
          <w:p w:rsidR="009B7EEB" w:rsidRPr="0061539A" w:rsidRDefault="0045205A" w:rsidP="00BE6456">
            <w:pPr>
              <w:ind w:left="142"/>
              <w:jc w:val="both"/>
            </w:pPr>
            <w:r w:rsidRPr="0061539A">
              <w:t>Международный  блиц турнир</w:t>
            </w:r>
            <w:r w:rsidR="009B7EEB" w:rsidRPr="0061539A">
              <w:t xml:space="preserve"> «Математика-царица наук» </w:t>
            </w:r>
          </w:p>
        </w:tc>
        <w:tc>
          <w:tcPr>
            <w:tcW w:w="763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Международный</w:t>
            </w:r>
          </w:p>
        </w:tc>
        <w:tc>
          <w:tcPr>
            <w:tcW w:w="684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209" w:type="pct"/>
          </w:tcPr>
          <w:p w:rsidR="009B7EEB" w:rsidRPr="0061539A" w:rsidRDefault="009B7EEB" w:rsidP="00BE6456">
            <w:pPr>
              <w:ind w:left="142"/>
              <w:jc w:val="both"/>
            </w:pPr>
            <w:r w:rsidRPr="0061539A">
              <w:t>Свидетельство за подготовку учащихся, ставшими победителями.</w:t>
            </w:r>
          </w:p>
        </w:tc>
        <w:tc>
          <w:tcPr>
            <w:tcW w:w="514" w:type="pct"/>
            <w:vAlign w:val="center"/>
          </w:tcPr>
          <w:p w:rsidR="009B7EEB" w:rsidRPr="0061539A" w:rsidRDefault="009B7EEB" w:rsidP="00BE6456">
            <w:pPr>
              <w:ind w:left="142"/>
              <w:jc w:val="center"/>
            </w:pPr>
            <w:r w:rsidRPr="0061539A">
              <w:t>1</w:t>
            </w:r>
          </w:p>
        </w:tc>
      </w:tr>
    </w:tbl>
    <w:p w:rsidR="00F77B81" w:rsidRPr="0061539A" w:rsidRDefault="00F77B81" w:rsidP="00BE6456">
      <w:pPr>
        <w:spacing w:after="60"/>
        <w:ind w:left="142" w:firstLine="426"/>
        <w:jc w:val="both"/>
        <w:rPr>
          <w:b/>
          <w:bCs/>
        </w:rPr>
      </w:pPr>
    </w:p>
    <w:p w:rsidR="004E4C18" w:rsidRPr="0061539A" w:rsidRDefault="00AB5D80" w:rsidP="00BE6456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>9.11.</w:t>
      </w:r>
      <w:r w:rsidR="00EF27D1" w:rsidRPr="0061539A">
        <w:rPr>
          <w:b/>
          <w:bCs/>
        </w:rPr>
        <w:t xml:space="preserve"> </w:t>
      </w:r>
      <w:r w:rsidR="004E4C18" w:rsidRPr="0061539A">
        <w:rPr>
          <w:b/>
          <w:bCs/>
        </w:rPr>
        <w:t>Публикации педагогов и участие в вебинарах</w:t>
      </w:r>
    </w:p>
    <w:tbl>
      <w:tblPr>
        <w:tblStyle w:val="a4"/>
        <w:tblW w:w="4927" w:type="pct"/>
        <w:tblInd w:w="108" w:type="dxa"/>
        <w:tblLook w:val="04A0" w:firstRow="1" w:lastRow="0" w:firstColumn="1" w:lastColumn="0" w:noHBand="0" w:noVBand="1"/>
      </w:tblPr>
      <w:tblGrid>
        <w:gridCol w:w="982"/>
        <w:gridCol w:w="5606"/>
        <w:gridCol w:w="1562"/>
        <w:gridCol w:w="1705"/>
        <w:gridCol w:w="5023"/>
      </w:tblGrid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EF27D1" w:rsidP="009B10D9">
            <w:pPr>
              <w:jc w:val="both"/>
            </w:pPr>
            <w:r w:rsidRPr="0061539A">
              <w:t>№</w:t>
            </w:r>
          </w:p>
        </w:tc>
        <w:tc>
          <w:tcPr>
            <w:tcW w:w="1884" w:type="pct"/>
          </w:tcPr>
          <w:p w:rsidR="004E4C18" w:rsidRPr="0061539A" w:rsidRDefault="00D86115" w:rsidP="00BE6456">
            <w:pPr>
              <w:ind w:left="142"/>
              <w:jc w:val="both"/>
            </w:pPr>
            <w:r w:rsidRPr="0061539A">
              <w:t xml:space="preserve">Мероприятия </w:t>
            </w:r>
          </w:p>
        </w:tc>
        <w:tc>
          <w:tcPr>
            <w:tcW w:w="525" w:type="pct"/>
          </w:tcPr>
          <w:p w:rsidR="004E4C18" w:rsidRPr="0061539A" w:rsidRDefault="00D86115" w:rsidP="00BE6456">
            <w:pPr>
              <w:ind w:left="142"/>
              <w:jc w:val="both"/>
            </w:pPr>
            <w:r w:rsidRPr="0061539A">
              <w:t xml:space="preserve">Сроки </w:t>
            </w:r>
          </w:p>
        </w:tc>
        <w:tc>
          <w:tcPr>
            <w:tcW w:w="573" w:type="pct"/>
          </w:tcPr>
          <w:p w:rsidR="004E4C18" w:rsidRPr="0061539A" w:rsidRDefault="00D86115" w:rsidP="00BE6456">
            <w:pPr>
              <w:ind w:left="142"/>
              <w:jc w:val="both"/>
            </w:pPr>
            <w:r w:rsidRPr="0061539A">
              <w:t xml:space="preserve">Направление </w:t>
            </w:r>
          </w:p>
        </w:tc>
        <w:tc>
          <w:tcPr>
            <w:tcW w:w="1689" w:type="pct"/>
          </w:tcPr>
          <w:p w:rsidR="004E4C18" w:rsidRPr="0061539A" w:rsidRDefault="00D86115" w:rsidP="00BE6456">
            <w:pPr>
              <w:ind w:left="142"/>
              <w:jc w:val="both"/>
            </w:pPr>
            <w:r w:rsidRPr="0061539A">
              <w:t>Подтверждение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6C7D90" w:rsidRPr="0061539A" w:rsidRDefault="006C7D90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6C7D90" w:rsidRPr="0061539A" w:rsidRDefault="006C7D90" w:rsidP="00BE6456">
            <w:pPr>
              <w:ind w:left="142"/>
              <w:jc w:val="both"/>
            </w:pPr>
            <w:r w:rsidRPr="0061539A">
              <w:rPr>
                <w:lang w:val="en-US"/>
              </w:rPr>
              <w:t>XVI</w:t>
            </w:r>
            <w:r w:rsidRPr="0061539A">
              <w:t xml:space="preserve"> всероссийская НПК с международным участием « Общество. Государство. Личность. Модернизация системы взаимоотношений в соременных условиях»</w:t>
            </w:r>
          </w:p>
        </w:tc>
        <w:tc>
          <w:tcPr>
            <w:tcW w:w="525" w:type="pct"/>
          </w:tcPr>
          <w:p w:rsidR="006C7D90" w:rsidRPr="0061539A" w:rsidRDefault="006C7D90" w:rsidP="00BE6456">
            <w:pPr>
              <w:ind w:left="142"/>
              <w:jc w:val="both"/>
            </w:pPr>
          </w:p>
        </w:tc>
        <w:tc>
          <w:tcPr>
            <w:tcW w:w="573" w:type="pct"/>
          </w:tcPr>
          <w:p w:rsidR="006C7D90" w:rsidRPr="0061539A" w:rsidRDefault="006C7D90" w:rsidP="00BE6456">
            <w:pPr>
              <w:ind w:left="142"/>
              <w:jc w:val="both"/>
            </w:pPr>
            <w:r w:rsidRPr="0061539A">
              <w:t>Педагогика</w:t>
            </w:r>
          </w:p>
        </w:tc>
        <w:tc>
          <w:tcPr>
            <w:tcW w:w="1689" w:type="pct"/>
          </w:tcPr>
          <w:p w:rsidR="006C7D90" w:rsidRPr="0061539A" w:rsidRDefault="006C7D90" w:rsidP="00BE6456">
            <w:pPr>
              <w:ind w:left="142"/>
              <w:jc w:val="both"/>
            </w:pPr>
            <w:r w:rsidRPr="0061539A">
              <w:t>Сертификат участника,</w:t>
            </w:r>
          </w:p>
          <w:p w:rsidR="006C7D90" w:rsidRPr="0061539A" w:rsidRDefault="006C7D90" w:rsidP="00BE6456">
            <w:pPr>
              <w:ind w:left="142"/>
              <w:jc w:val="both"/>
            </w:pPr>
            <w:r w:rsidRPr="0061539A">
              <w:t>Статьи « Стиль воспитания и психе здоровье ребенка», « Формирование гражданственности и культуры студентов в Вузе»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Международн</w:t>
            </w:r>
            <w:r w:rsidR="00D86115" w:rsidRPr="0061539A">
              <w:t>ый</w:t>
            </w:r>
            <w:r w:rsidRPr="0061539A">
              <w:t xml:space="preserve">  образовательн</w:t>
            </w:r>
            <w:r w:rsidR="00D86115" w:rsidRPr="0061539A">
              <w:t>ый</w:t>
            </w:r>
            <w:r w:rsidRPr="0061539A">
              <w:t xml:space="preserve"> портал 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02.11.2015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630FB2" w:rsidRPr="0061539A" w:rsidRDefault="00630FB2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630FB2" w:rsidRPr="0061539A" w:rsidRDefault="00630FB2" w:rsidP="00BE6456">
            <w:pPr>
              <w:ind w:left="142"/>
              <w:jc w:val="both"/>
            </w:pPr>
            <w:r w:rsidRPr="0061539A">
              <w:t xml:space="preserve">Научное издание « Современный образовательный </w:t>
            </w:r>
            <w:r w:rsidRPr="0061539A">
              <w:lastRenderedPageBreak/>
              <w:t>процесс и вопросы преподавания башкирского языка и литературы»</w:t>
            </w:r>
          </w:p>
        </w:tc>
        <w:tc>
          <w:tcPr>
            <w:tcW w:w="525" w:type="pct"/>
          </w:tcPr>
          <w:p w:rsidR="00630FB2" w:rsidRPr="0061539A" w:rsidRDefault="00630FB2" w:rsidP="00BE6456">
            <w:pPr>
              <w:ind w:left="142"/>
              <w:jc w:val="both"/>
            </w:pPr>
            <w:r w:rsidRPr="0061539A">
              <w:lastRenderedPageBreak/>
              <w:t>Март, 2016</w:t>
            </w:r>
          </w:p>
        </w:tc>
        <w:tc>
          <w:tcPr>
            <w:tcW w:w="573" w:type="pct"/>
          </w:tcPr>
          <w:p w:rsidR="00630FB2" w:rsidRPr="0061539A" w:rsidRDefault="00630FB2" w:rsidP="00BE6456">
            <w:pPr>
              <w:ind w:left="142"/>
              <w:jc w:val="both"/>
            </w:pPr>
            <w:r w:rsidRPr="0061539A">
              <w:t xml:space="preserve">Башкирский </w:t>
            </w:r>
            <w:r w:rsidRPr="0061539A">
              <w:lastRenderedPageBreak/>
              <w:t>язык и литература</w:t>
            </w:r>
          </w:p>
        </w:tc>
        <w:tc>
          <w:tcPr>
            <w:tcW w:w="1689" w:type="pct"/>
          </w:tcPr>
          <w:p w:rsidR="00630FB2" w:rsidRPr="0061539A" w:rsidRDefault="00630FB2" w:rsidP="00BE6456">
            <w:pPr>
              <w:ind w:left="142"/>
              <w:jc w:val="both"/>
            </w:pPr>
            <w:r w:rsidRPr="0061539A">
              <w:lastRenderedPageBreak/>
              <w:t>Статья в сборнике</w:t>
            </w:r>
          </w:p>
        </w:tc>
      </w:tr>
      <w:tr w:rsidR="002D484C" w:rsidRPr="0061539A" w:rsidTr="009B10D9">
        <w:trPr>
          <w:trHeight w:val="109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 ,«Рабочая программа по математике»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16.10.2015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Всероссийская  педагогическая конфернция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24.09.2015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 xml:space="preserve">История 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Завуч.инфо тема «Программа внеурочной деятельности»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15.11.15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Сертификат участника конкурса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Вебинар Безопасность на уроках физической культуры. Предупреждение травматизма. Оказание первой медицинской помощи»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24.11.15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Г.Москва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Сертификат участника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Вебинар Текст: работа с информацией в аспекте реализации ФГОС НОО»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16.02.16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Дрофа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 xml:space="preserve">Инфоурок ,«Рабочая программа по внеурочной деятельности по </w:t>
            </w:r>
            <w:r w:rsidR="00630FB2" w:rsidRPr="0061539A">
              <w:t>татарскому языку</w:t>
            </w:r>
            <w:r w:rsidRPr="0061539A">
              <w:t>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06.12.15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 ,«Рабочая программа по русскому языку»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06.12.15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 ,«КИМ по литературе, 7 класс»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06.12.15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учительский сайт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 ,«КИМ по литературе, 5 класс»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06.12.15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4E4C18" w:rsidRPr="0061539A" w:rsidRDefault="004E4C1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 ,«КИМ по литературе, 6 класс»</w:t>
            </w:r>
          </w:p>
        </w:tc>
        <w:tc>
          <w:tcPr>
            <w:tcW w:w="525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06.12.15</w:t>
            </w:r>
          </w:p>
        </w:tc>
        <w:tc>
          <w:tcPr>
            <w:tcW w:w="573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4E4C18" w:rsidRPr="0061539A" w:rsidRDefault="004E4C18" w:rsidP="00BE6456">
            <w:pPr>
              <w:ind w:left="142"/>
              <w:jc w:val="both"/>
            </w:pPr>
            <w:r w:rsidRPr="0061539A">
              <w:t>Свидетельство о публикации на сайте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7923E4" w:rsidRPr="0061539A" w:rsidRDefault="007923E4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7923E4" w:rsidRPr="0061539A" w:rsidRDefault="007923E4" w:rsidP="00BE6456">
            <w:pPr>
              <w:ind w:left="142"/>
              <w:jc w:val="both"/>
            </w:pPr>
            <w:r w:rsidRPr="0061539A">
              <w:t xml:space="preserve">Вебинар « Работаем по новым стандартам. Современный урок </w:t>
            </w:r>
            <w:r w:rsidR="003B3E73" w:rsidRPr="0061539A">
              <w:t>обществознания</w:t>
            </w:r>
            <w:r w:rsidRPr="0061539A">
              <w:t xml:space="preserve"> в 5-классе с УМК под ред. Л.Н. Боголюбова»</w:t>
            </w:r>
          </w:p>
        </w:tc>
        <w:tc>
          <w:tcPr>
            <w:tcW w:w="525" w:type="pct"/>
          </w:tcPr>
          <w:p w:rsidR="007923E4" w:rsidRPr="0061539A" w:rsidRDefault="007923E4" w:rsidP="00BE6456">
            <w:pPr>
              <w:ind w:left="142"/>
              <w:jc w:val="both"/>
            </w:pPr>
          </w:p>
        </w:tc>
        <w:tc>
          <w:tcPr>
            <w:tcW w:w="573" w:type="pct"/>
          </w:tcPr>
          <w:p w:rsidR="007923E4" w:rsidRPr="0061539A" w:rsidRDefault="007923E4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7923E4" w:rsidRPr="0061539A" w:rsidRDefault="008005BA" w:rsidP="00BE6456">
            <w:pPr>
              <w:ind w:left="142"/>
              <w:jc w:val="both"/>
            </w:pPr>
            <w:r w:rsidRPr="0061539A">
              <w:t xml:space="preserve">2 чел., </w:t>
            </w:r>
            <w:r w:rsidR="007923E4"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7923E4" w:rsidRPr="0061539A" w:rsidRDefault="007923E4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7923E4" w:rsidRPr="0061539A" w:rsidRDefault="007923E4" w:rsidP="00BE6456">
            <w:pPr>
              <w:ind w:left="142"/>
              <w:jc w:val="both"/>
            </w:pPr>
            <w:r w:rsidRPr="0061539A">
              <w:t>Вебинар « Открытый урок с использовнием электронной формы учебника по истории России для 7 класса под. Ред. А.В. Торкцунова(6-10)</w:t>
            </w:r>
          </w:p>
        </w:tc>
        <w:tc>
          <w:tcPr>
            <w:tcW w:w="525" w:type="pct"/>
          </w:tcPr>
          <w:p w:rsidR="007923E4" w:rsidRPr="0061539A" w:rsidRDefault="007923E4" w:rsidP="00BE6456">
            <w:pPr>
              <w:ind w:left="142"/>
              <w:jc w:val="both"/>
            </w:pPr>
            <w:r w:rsidRPr="0061539A">
              <w:t>14.09.15</w:t>
            </w:r>
          </w:p>
        </w:tc>
        <w:tc>
          <w:tcPr>
            <w:tcW w:w="573" w:type="pct"/>
          </w:tcPr>
          <w:p w:rsidR="007923E4" w:rsidRPr="0061539A" w:rsidRDefault="007923E4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7923E4" w:rsidRPr="0061539A" w:rsidRDefault="008005BA" w:rsidP="00BE6456">
            <w:pPr>
              <w:ind w:left="142"/>
              <w:jc w:val="both"/>
            </w:pPr>
            <w:r w:rsidRPr="0061539A">
              <w:t xml:space="preserve">2 чел., </w:t>
            </w:r>
            <w:r w:rsidR="007923E4"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7923E4" w:rsidRPr="0061539A" w:rsidRDefault="007923E4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7923E4" w:rsidRPr="0061539A" w:rsidRDefault="007923E4" w:rsidP="00BE6456">
            <w:pPr>
              <w:ind w:left="142"/>
              <w:jc w:val="both"/>
            </w:pPr>
            <w:r w:rsidRPr="0061539A">
              <w:t>Вебинар « Как совершить исторический переход . Об историко-культурном стандарте и электронной форме учебника»</w:t>
            </w:r>
          </w:p>
        </w:tc>
        <w:tc>
          <w:tcPr>
            <w:tcW w:w="525" w:type="pct"/>
          </w:tcPr>
          <w:p w:rsidR="007923E4" w:rsidRPr="0061539A" w:rsidRDefault="007923E4" w:rsidP="00BE6456">
            <w:pPr>
              <w:ind w:left="142"/>
              <w:jc w:val="both"/>
            </w:pPr>
            <w:r w:rsidRPr="0061539A">
              <w:t>20.07.15</w:t>
            </w:r>
          </w:p>
        </w:tc>
        <w:tc>
          <w:tcPr>
            <w:tcW w:w="573" w:type="pct"/>
          </w:tcPr>
          <w:p w:rsidR="007923E4" w:rsidRPr="0061539A" w:rsidRDefault="007923E4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7923E4" w:rsidRPr="0061539A" w:rsidRDefault="008005BA" w:rsidP="00BE6456">
            <w:pPr>
              <w:ind w:left="142"/>
              <w:jc w:val="both"/>
            </w:pPr>
            <w:r w:rsidRPr="0061539A">
              <w:t xml:space="preserve">2 чел., </w:t>
            </w:r>
            <w:r w:rsidR="007923E4"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8005BA" w:rsidRPr="0061539A" w:rsidRDefault="008005BA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8005BA" w:rsidRPr="0061539A" w:rsidRDefault="008005BA" w:rsidP="00BE6456">
            <w:pPr>
              <w:ind w:left="142" w:right="-101"/>
              <w:jc w:val="both"/>
            </w:pPr>
            <w:r w:rsidRPr="0061539A">
              <w:t>Вебинар «Реализация положений  историко –культурного стандарта средствами  нового УМК  по истории России издательства «Просвещение». Электронный учебник, как новая образовательная реальность»</w:t>
            </w:r>
          </w:p>
        </w:tc>
        <w:tc>
          <w:tcPr>
            <w:tcW w:w="525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17.09. 2015</w:t>
            </w:r>
          </w:p>
        </w:tc>
        <w:tc>
          <w:tcPr>
            <w:tcW w:w="573" w:type="pct"/>
          </w:tcPr>
          <w:p w:rsidR="008005BA" w:rsidRPr="0061539A" w:rsidRDefault="008005BA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2 чел., 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8005BA" w:rsidRPr="0061539A" w:rsidRDefault="008005BA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t xml:space="preserve">Вебинар «Организация исследовательской </w:t>
            </w:r>
            <w:r w:rsidRPr="0061539A">
              <w:lastRenderedPageBreak/>
              <w:t>деятельности школьников»</w:t>
            </w:r>
          </w:p>
        </w:tc>
        <w:tc>
          <w:tcPr>
            <w:tcW w:w="525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lastRenderedPageBreak/>
              <w:t>28.01.16</w:t>
            </w:r>
          </w:p>
        </w:tc>
        <w:tc>
          <w:tcPr>
            <w:tcW w:w="573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</w:p>
        </w:tc>
        <w:tc>
          <w:tcPr>
            <w:tcW w:w="1689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8005BA" w:rsidRPr="0061539A" w:rsidRDefault="008005BA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t>Вебинар Инфоурок «Технология проблемного обучения в условиях реализации ФГОС»</w:t>
            </w:r>
          </w:p>
        </w:tc>
        <w:tc>
          <w:tcPr>
            <w:tcW w:w="525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</w:p>
        </w:tc>
        <w:tc>
          <w:tcPr>
            <w:tcW w:w="573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8005BA" w:rsidRPr="0061539A" w:rsidRDefault="008005BA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t>Вебинар Инфоурок «Реализация системно-деятельностного подхода в процессе обучения»</w:t>
            </w:r>
          </w:p>
        </w:tc>
        <w:tc>
          <w:tcPr>
            <w:tcW w:w="525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</w:p>
        </w:tc>
        <w:tc>
          <w:tcPr>
            <w:tcW w:w="573" w:type="pct"/>
          </w:tcPr>
          <w:p w:rsidR="008005BA" w:rsidRPr="0061539A" w:rsidRDefault="008005BA" w:rsidP="00BE6456">
            <w:pPr>
              <w:spacing w:after="60"/>
              <w:ind w:left="142"/>
              <w:jc w:val="both"/>
            </w:pPr>
            <w:r w:rsidRPr="0061539A">
              <w:t>Инфоурок</w:t>
            </w:r>
          </w:p>
        </w:tc>
        <w:tc>
          <w:tcPr>
            <w:tcW w:w="1689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8005BA" w:rsidRPr="0061539A" w:rsidRDefault="008005BA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Вебинар «Возможностиучебников обществознания (линия Л.Н.Боголюбова) в подготовке к ОГЭ и ЕГЭ»</w:t>
            </w:r>
          </w:p>
        </w:tc>
        <w:tc>
          <w:tcPr>
            <w:tcW w:w="525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17.05.2016</w:t>
            </w:r>
          </w:p>
        </w:tc>
        <w:tc>
          <w:tcPr>
            <w:tcW w:w="573" w:type="pct"/>
          </w:tcPr>
          <w:p w:rsidR="008005BA" w:rsidRPr="0061539A" w:rsidRDefault="008005BA" w:rsidP="00BE6456">
            <w:pPr>
              <w:ind w:left="142"/>
              <w:jc w:val="both"/>
            </w:pPr>
          </w:p>
        </w:tc>
        <w:tc>
          <w:tcPr>
            <w:tcW w:w="1689" w:type="pct"/>
          </w:tcPr>
          <w:p w:rsidR="008005BA" w:rsidRPr="0061539A" w:rsidRDefault="008005BA" w:rsidP="00BE6456">
            <w:pPr>
              <w:ind w:left="142"/>
              <w:jc w:val="both"/>
            </w:pPr>
            <w:r w:rsidRPr="0061539A">
              <w:t>3 чел., 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0568F8" w:rsidRPr="0061539A" w:rsidRDefault="000568F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Вебинар издательского центра «ВЕНТАНА-ГРАФ» по теме «Реализация требований ФГОС в линиях УМК по географии издательства «Дрофа»»</w:t>
            </w:r>
          </w:p>
        </w:tc>
        <w:tc>
          <w:tcPr>
            <w:tcW w:w="525" w:type="pct"/>
          </w:tcPr>
          <w:p w:rsidR="000568F8" w:rsidRPr="0061539A" w:rsidRDefault="000568F8" w:rsidP="00BE6456">
            <w:pPr>
              <w:pStyle w:val="af3"/>
              <w:spacing w:after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3" w:type="pct"/>
          </w:tcPr>
          <w:p w:rsidR="000568F8" w:rsidRPr="0061539A" w:rsidRDefault="000568F8" w:rsidP="00BE6456">
            <w:pPr>
              <w:spacing w:after="60"/>
              <w:ind w:left="142"/>
              <w:jc w:val="both"/>
            </w:pPr>
            <w:r w:rsidRPr="0061539A">
              <w:t>«ВЕНТАНА-ГРАФ»</w:t>
            </w:r>
          </w:p>
        </w:tc>
        <w:tc>
          <w:tcPr>
            <w:tcW w:w="1689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0568F8" w:rsidRPr="0061539A" w:rsidRDefault="000568F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Вебинар «Технологии организации продуктивной практической деятельности школьников»</w:t>
            </w:r>
          </w:p>
        </w:tc>
        <w:tc>
          <w:tcPr>
            <w:tcW w:w="525" w:type="pct"/>
          </w:tcPr>
          <w:p w:rsidR="000568F8" w:rsidRPr="0061539A" w:rsidRDefault="000568F8" w:rsidP="00BE6456">
            <w:pPr>
              <w:pStyle w:val="af3"/>
              <w:spacing w:after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3" w:type="pct"/>
          </w:tcPr>
          <w:p w:rsidR="000568F8" w:rsidRPr="0061539A" w:rsidRDefault="000568F8" w:rsidP="00BE6456">
            <w:pPr>
              <w:spacing w:after="60"/>
              <w:ind w:left="142"/>
              <w:jc w:val="both"/>
            </w:pPr>
            <w:r w:rsidRPr="0061539A">
              <w:t>«Дрофа-Вентана-Граф-Астрель»</w:t>
            </w:r>
          </w:p>
        </w:tc>
        <w:tc>
          <w:tcPr>
            <w:tcW w:w="1689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Сертификат</w:t>
            </w:r>
          </w:p>
        </w:tc>
      </w:tr>
      <w:tr w:rsidR="002D484C" w:rsidRPr="0061539A" w:rsidTr="009B10D9">
        <w:trPr>
          <w:trHeight w:val="293"/>
        </w:trPr>
        <w:tc>
          <w:tcPr>
            <w:tcW w:w="330" w:type="pct"/>
          </w:tcPr>
          <w:p w:rsidR="000568F8" w:rsidRPr="0061539A" w:rsidRDefault="000568F8" w:rsidP="009B10D9">
            <w:pPr>
              <w:numPr>
                <w:ilvl w:val="0"/>
                <w:numId w:val="15"/>
              </w:numPr>
              <w:tabs>
                <w:tab w:val="clear" w:pos="644"/>
                <w:tab w:val="num" w:pos="1168"/>
              </w:tabs>
              <w:ind w:left="176" w:right="-259" w:firstLine="0"/>
              <w:jc w:val="both"/>
            </w:pPr>
          </w:p>
        </w:tc>
        <w:tc>
          <w:tcPr>
            <w:tcW w:w="1884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«Всероссийский онлайновский педагогический совет»</w:t>
            </w:r>
          </w:p>
          <w:p w:rsidR="000568F8" w:rsidRPr="0061539A" w:rsidRDefault="000568F8" w:rsidP="00BE6456">
            <w:pPr>
              <w:ind w:left="142"/>
              <w:jc w:val="both"/>
            </w:pPr>
          </w:p>
        </w:tc>
        <w:tc>
          <w:tcPr>
            <w:tcW w:w="525" w:type="pct"/>
          </w:tcPr>
          <w:p w:rsidR="000568F8" w:rsidRPr="0061539A" w:rsidRDefault="000568F8" w:rsidP="00BE6456">
            <w:pPr>
              <w:pStyle w:val="af3"/>
              <w:spacing w:after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3" w:type="pct"/>
          </w:tcPr>
          <w:p w:rsidR="000568F8" w:rsidRPr="0061539A" w:rsidRDefault="000568F8" w:rsidP="00BE6456">
            <w:pPr>
              <w:spacing w:after="60"/>
              <w:ind w:left="142"/>
              <w:jc w:val="both"/>
            </w:pPr>
            <w:r w:rsidRPr="0061539A">
              <w:t>ФЦПОУ, Москва</w:t>
            </w:r>
          </w:p>
        </w:tc>
        <w:tc>
          <w:tcPr>
            <w:tcW w:w="1689" w:type="pct"/>
          </w:tcPr>
          <w:p w:rsidR="000568F8" w:rsidRPr="0061539A" w:rsidRDefault="000568F8" w:rsidP="00BE6456">
            <w:pPr>
              <w:ind w:left="142"/>
              <w:jc w:val="both"/>
            </w:pPr>
            <w:r w:rsidRPr="0061539A">
              <w:t>Св</w:t>
            </w:r>
            <w:r w:rsidR="003B3E73">
              <w:t>и</w:t>
            </w:r>
            <w:r w:rsidRPr="0061539A">
              <w:t>детельство</w:t>
            </w:r>
          </w:p>
        </w:tc>
      </w:tr>
    </w:tbl>
    <w:p w:rsidR="004E37B7" w:rsidRPr="0061539A" w:rsidRDefault="004E37B7" w:rsidP="00BE6456">
      <w:pPr>
        <w:spacing w:after="60"/>
        <w:ind w:left="142" w:firstLine="426"/>
        <w:jc w:val="both"/>
        <w:rPr>
          <w:b/>
          <w:bCs/>
        </w:rPr>
      </w:pPr>
    </w:p>
    <w:p w:rsidR="00B53374" w:rsidRPr="0061539A" w:rsidRDefault="00AB5D80" w:rsidP="00BE6456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>9.12</w:t>
      </w:r>
      <w:r w:rsidR="00B53374" w:rsidRPr="0061539A">
        <w:rPr>
          <w:b/>
          <w:bCs/>
        </w:rPr>
        <w:t xml:space="preserve"> Участие педагогов учреждения в профессиональных педагогических мероприятиях</w:t>
      </w:r>
    </w:p>
    <w:p w:rsidR="00017EF1" w:rsidRPr="0061539A" w:rsidRDefault="00017EF1" w:rsidP="00BE6456">
      <w:pPr>
        <w:ind w:left="142" w:firstLine="426"/>
        <w:jc w:val="both"/>
      </w:pPr>
      <w:r w:rsidRPr="0061539A">
        <w:t xml:space="preserve">Профессиональный конкурс лучших учителей школы на получение денежной </w:t>
      </w:r>
      <w:r w:rsidR="004E37B7" w:rsidRPr="0061539A">
        <w:t>премии</w:t>
      </w:r>
      <w:r w:rsidRPr="0061539A">
        <w:t xml:space="preserve"> « Знак качества» - 2 педагога, (история и башкирский язык)</w:t>
      </w:r>
    </w:p>
    <w:p w:rsidR="00D86115" w:rsidRPr="0061539A" w:rsidRDefault="00D86115" w:rsidP="00BE6456">
      <w:pPr>
        <w:ind w:left="142" w:firstLine="426"/>
        <w:jc w:val="both"/>
      </w:pPr>
      <w:r w:rsidRPr="0061539A">
        <w:t xml:space="preserve">Победитель в номинации «Учитель башкирского языка и литературы-2016» Муниципального этапа конкурса «Учитель года-2016». Финалист регионального этапа «Учитель башкирского языка и литературы-2016» </w:t>
      </w:r>
    </w:p>
    <w:p w:rsidR="00B53374" w:rsidRPr="0061539A" w:rsidRDefault="00B53374" w:rsidP="00BE6456">
      <w:pPr>
        <w:ind w:left="142" w:firstLine="426"/>
        <w:jc w:val="both"/>
      </w:pPr>
      <w:r w:rsidRPr="0061539A">
        <w:t>По итогам 201</w:t>
      </w:r>
      <w:r w:rsidR="00D86115" w:rsidRPr="0061539A">
        <w:t>5</w:t>
      </w:r>
      <w:r w:rsidRPr="0061539A">
        <w:t>-201</w:t>
      </w:r>
      <w:r w:rsidR="00D86115" w:rsidRPr="0061539A">
        <w:t>6</w:t>
      </w:r>
      <w:r w:rsidRPr="0061539A">
        <w:t xml:space="preserve"> года школа вошла в «1000 лучших школ» </w:t>
      </w:r>
      <w:r w:rsidR="004E37B7" w:rsidRPr="0061539A">
        <w:t>НП ЭС «РЭОС» Федерального центра образования и науки, Федерального центра поддержки лиц, проявивших выдающиеся способности «Олимп»</w:t>
      </w:r>
    </w:p>
    <w:p w:rsidR="00B53374" w:rsidRPr="0061539A" w:rsidRDefault="00B53374" w:rsidP="00BE6456">
      <w:pPr>
        <w:ind w:left="142" w:firstLine="426"/>
        <w:jc w:val="both"/>
      </w:pPr>
      <w:r w:rsidRPr="0061539A">
        <w:t>27.</w:t>
      </w:r>
      <w:r w:rsidR="00D86115" w:rsidRPr="0061539A">
        <w:t>11</w:t>
      </w:r>
      <w:r w:rsidRPr="0061539A">
        <w:t xml:space="preserve">.2015 школа представляла в ИРО РБ авторскую площадку по внедрению ФГОС на </w:t>
      </w:r>
      <w:r w:rsidR="00D86115" w:rsidRPr="0061539A">
        <w:t xml:space="preserve">Всероссийской </w:t>
      </w:r>
      <w:r w:rsidRPr="0061539A">
        <w:t xml:space="preserve"> научно- практической конференции г. Уфа</w:t>
      </w:r>
    </w:p>
    <w:p w:rsidR="004E37B7" w:rsidRPr="0061539A" w:rsidRDefault="004E37B7" w:rsidP="00BE6456">
      <w:pPr>
        <w:ind w:left="142" w:firstLine="426"/>
        <w:jc w:val="both"/>
      </w:pPr>
      <w:r w:rsidRPr="0061539A">
        <w:t xml:space="preserve">Лауреат </w:t>
      </w:r>
      <w:r w:rsidRPr="0061539A">
        <w:rPr>
          <w:lang w:val="en-US"/>
        </w:rPr>
        <w:t>II</w:t>
      </w:r>
      <w:r w:rsidRPr="0061539A">
        <w:t>Всероссийского фестиваля инновационных продуктов конкурса на лучшую организацию летнего отдыха и оздоровления детей и молодежи «Лето-2015» В НОМИНАЦИИ « Городские оздоровительные лагеря»</w:t>
      </w:r>
    </w:p>
    <w:p w:rsidR="004D0E7A" w:rsidRPr="0061539A" w:rsidRDefault="004D0E7A" w:rsidP="00BE6456">
      <w:pPr>
        <w:ind w:left="142" w:firstLine="426"/>
        <w:jc w:val="both"/>
      </w:pPr>
      <w:r w:rsidRPr="0061539A">
        <w:t xml:space="preserve">Лауреат конкурса «100 лучших школ России» </w:t>
      </w:r>
      <w:r w:rsidRPr="0061539A">
        <w:rPr>
          <w:lang w:val="en-US"/>
        </w:rPr>
        <w:t>IV</w:t>
      </w:r>
      <w:r w:rsidRPr="0061539A">
        <w:t>Всероссийского образовательного форума « Школа будущего: проблемы и перспективы развития современного образования в России»</w:t>
      </w:r>
    </w:p>
    <w:p w:rsidR="004E37B7" w:rsidRPr="0061539A" w:rsidRDefault="004D0E7A" w:rsidP="00BE6456">
      <w:pPr>
        <w:ind w:left="142" w:firstLine="426"/>
        <w:jc w:val="both"/>
      </w:pPr>
      <w:r w:rsidRPr="0061539A">
        <w:lastRenderedPageBreak/>
        <w:t>Благодарность Общероссийской общественной организации за высокий вклад в развитие аэрокосмического и астрономического образования детей и молодежи в Республике Башкортостан, за активное участие в Республиканской олимпиаде школьников на кубок имени Ю.А. Гагарина и в связи с празднованием 55-ой годовщины первого полета человека в космос», 05.02.16</w:t>
      </w:r>
    </w:p>
    <w:p w:rsidR="004D0E7A" w:rsidRPr="0061539A" w:rsidRDefault="004D0E7A" w:rsidP="00BE6456">
      <w:pPr>
        <w:ind w:left="142" w:firstLine="426"/>
        <w:jc w:val="both"/>
      </w:pPr>
      <w:r w:rsidRPr="0061539A">
        <w:t>МОиН РФ, ФИРО, сертификат участника Второго Всероссийского конкурса программ и методических материалов организации отдыха и оздоровления детей и молодежи 2014 , подтверждает профессионально-общественную экспертизу программы «Наше лето» , Москва 2015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5E65D1" w:rsidRPr="00AB5D80" w:rsidRDefault="00AB5D80" w:rsidP="00AB5D80">
      <w:pPr>
        <w:keepNext/>
        <w:tabs>
          <w:tab w:val="num" w:pos="0"/>
        </w:tabs>
        <w:ind w:left="142" w:firstLine="426"/>
        <w:jc w:val="center"/>
        <w:outlineLvl w:val="0"/>
        <w:rPr>
          <w:b/>
        </w:rPr>
      </w:pPr>
      <w:r>
        <w:rPr>
          <w:b/>
        </w:rPr>
        <w:t>10.</w:t>
      </w:r>
      <w:r w:rsidR="005E65D1" w:rsidRPr="00AB5D80">
        <w:rPr>
          <w:b/>
        </w:rPr>
        <w:t>Реализация программ дополнительного образования</w:t>
      </w:r>
    </w:p>
    <w:p w:rsidR="00B53374" w:rsidRPr="0061539A" w:rsidRDefault="00B53374" w:rsidP="00BE6456">
      <w:pPr>
        <w:spacing w:after="60"/>
        <w:ind w:left="142" w:firstLine="426"/>
        <w:jc w:val="both"/>
      </w:pPr>
    </w:p>
    <w:p w:rsidR="005E65D1" w:rsidRPr="00502D6F" w:rsidRDefault="00502D6F" w:rsidP="00BE6456">
      <w:pPr>
        <w:spacing w:after="60"/>
        <w:ind w:left="142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AB5D80">
        <w:rPr>
          <w:b/>
        </w:rPr>
        <w:t xml:space="preserve">10.1 </w:t>
      </w:r>
      <w:r w:rsidR="005E65D1" w:rsidRPr="00502D6F">
        <w:rPr>
          <w:b/>
        </w:rPr>
        <w:t>Перечень дополнительных образовательных услуг</w:t>
      </w:r>
    </w:p>
    <w:tbl>
      <w:tblPr>
        <w:tblW w:w="14767" w:type="dxa"/>
        <w:tblLook w:val="04A0" w:firstRow="1" w:lastRow="0" w:firstColumn="1" w:lastColumn="0" w:noHBand="0" w:noVBand="1"/>
      </w:tblPr>
      <w:tblGrid>
        <w:gridCol w:w="14767"/>
      </w:tblGrid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Образовательные и развивающие услуги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Кружки</w:t>
            </w:r>
          </w:p>
        </w:tc>
      </w:tr>
      <w:tr w:rsidR="008E383F" w:rsidRPr="0061539A" w:rsidTr="00EF27D1">
        <w:trPr>
          <w:trHeight w:val="73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Музейное дело «Школа в лицах»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Танцевальный «Дети солнца»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Вокальный «Радуга»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3B3E73" w:rsidP="00BE6456">
            <w:pPr>
              <w:spacing w:line="276" w:lineRule="auto"/>
              <w:ind w:left="142" w:firstLine="426"/>
              <w:jc w:val="both"/>
            </w:pPr>
            <w:r>
              <w:t>Вокально-хоровой «З</w:t>
            </w:r>
            <w:r w:rsidR="008E383F" w:rsidRPr="0061539A">
              <w:t>вонкие голоса»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Вокально-инструментальный ансамбль «Ровесники»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Светофор</w:t>
            </w:r>
          </w:p>
        </w:tc>
      </w:tr>
      <w:tr w:rsidR="008E383F" w:rsidRPr="0061539A" w:rsidTr="00EF27D1">
        <w:trPr>
          <w:trHeight w:val="371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Клуб юных журналистов</w:t>
            </w:r>
          </w:p>
        </w:tc>
      </w:tr>
      <w:tr w:rsidR="008E383F" w:rsidRPr="0061539A" w:rsidTr="00EF27D1">
        <w:trPr>
          <w:trHeight w:val="371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Шахматный кружок</w:t>
            </w:r>
          </w:p>
        </w:tc>
      </w:tr>
      <w:tr w:rsidR="008E383F" w:rsidRPr="0061539A" w:rsidTr="00EF27D1">
        <w:trPr>
          <w:trHeight w:val="309"/>
        </w:trPr>
        <w:tc>
          <w:tcPr>
            <w:tcW w:w="14767" w:type="dxa"/>
          </w:tcPr>
          <w:p w:rsidR="008E383F" w:rsidRPr="0061539A" w:rsidRDefault="008E383F" w:rsidP="00BE6456">
            <w:pPr>
              <w:spacing w:line="276" w:lineRule="auto"/>
              <w:ind w:left="142" w:firstLine="426"/>
              <w:jc w:val="both"/>
            </w:pPr>
            <w:r w:rsidRPr="0061539A">
              <w:t>Спортивное ориентирование</w:t>
            </w:r>
          </w:p>
        </w:tc>
      </w:tr>
    </w:tbl>
    <w:p w:rsidR="00D86115" w:rsidRPr="0061539A" w:rsidRDefault="00D86115" w:rsidP="00BE6456">
      <w:pPr>
        <w:keepNext/>
        <w:tabs>
          <w:tab w:val="num" w:pos="0"/>
        </w:tabs>
        <w:ind w:left="142" w:firstLine="426"/>
        <w:jc w:val="both"/>
        <w:outlineLvl w:val="0"/>
        <w:rPr>
          <w:b/>
        </w:rPr>
      </w:pPr>
    </w:p>
    <w:p w:rsidR="008E383F" w:rsidRPr="0061539A" w:rsidRDefault="005E65D1" w:rsidP="00BE6456">
      <w:pPr>
        <w:keepNext/>
        <w:tabs>
          <w:tab w:val="num" w:pos="0"/>
        </w:tabs>
        <w:ind w:left="142" w:firstLine="426"/>
        <w:jc w:val="center"/>
        <w:outlineLvl w:val="0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0</w:t>
      </w:r>
      <w:r w:rsidRPr="0061539A">
        <w:rPr>
          <w:b/>
        </w:rPr>
        <w:t xml:space="preserve">.2 </w:t>
      </w:r>
      <w:r w:rsidR="008E383F" w:rsidRPr="0061539A">
        <w:rPr>
          <w:b/>
        </w:rPr>
        <w:t>График кружковой работы</w:t>
      </w:r>
    </w:p>
    <w:p w:rsidR="00EF27D1" w:rsidRPr="0061539A" w:rsidRDefault="00EF27D1" w:rsidP="00BE6456">
      <w:pPr>
        <w:keepNext/>
        <w:tabs>
          <w:tab w:val="num" w:pos="0"/>
        </w:tabs>
        <w:ind w:left="142" w:firstLine="426"/>
        <w:jc w:val="center"/>
        <w:outlineLvl w:val="0"/>
        <w:rPr>
          <w:b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4371"/>
        <w:gridCol w:w="2957"/>
        <w:gridCol w:w="2595"/>
      </w:tblGrid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Название кружка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График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142"/>
              <w:jc w:val="both"/>
              <w:outlineLvl w:val="2"/>
              <w:rPr>
                <w:b/>
              </w:rPr>
            </w:pPr>
            <w:r w:rsidRPr="0061539A">
              <w:rPr>
                <w:b/>
              </w:rPr>
              <w:t>Возраст детей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ФИО руководителя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Музейное дело «Школа в лицах»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pacing w:line="360" w:lineRule="auto"/>
              <w:ind w:left="142"/>
              <w:jc w:val="both"/>
            </w:pPr>
            <w:r w:rsidRPr="0061539A">
              <w:t>Понедельник- 15.00-17.00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5-7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Кондратьева Н.Н.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ВИА «Ровесники»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EF27D1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Суббота- 14.40-16.40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ind w:left="142"/>
              <w:jc w:val="both"/>
            </w:pPr>
            <w:r w:rsidRPr="0061539A">
              <w:t>8-11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Пустовалова Н.Н.</w:t>
            </w:r>
          </w:p>
        </w:tc>
      </w:tr>
      <w:tr w:rsidR="008E383F" w:rsidRPr="0061539A" w:rsidTr="00EF27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Вокальный ансамбль «Радуга»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Среда –14.40-15.40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lastRenderedPageBreak/>
              <w:t>Пятница - 14.40-15.40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ind w:left="142"/>
              <w:jc w:val="both"/>
            </w:pPr>
            <w:r w:rsidRPr="0061539A">
              <w:lastRenderedPageBreak/>
              <w:t>5-9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Пустовалова Н.Н.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Вокально-хоровой «Звонкие голоса»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Пятница – 13.45-14.45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Суббота - 11.00-12.00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2-4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Савченко О.А.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Светофор ( 2 корпус)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/>
              <w:ind w:left="142"/>
              <w:jc w:val="both"/>
            </w:pPr>
            <w:r w:rsidRPr="0061539A">
              <w:t>Четверг – 15.00-17.00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4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Урманшина А.А.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Спортивное ориентирование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Понедельник – 15.30-17.00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Среда – 15.30-17.00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6-10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Михайлов Л.И.</w:t>
            </w:r>
          </w:p>
        </w:tc>
      </w:tr>
      <w:tr w:rsidR="008E383F" w:rsidRPr="0061539A" w:rsidTr="00EF27D1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 xml:space="preserve"> Шахматы ( 2 корпус)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Вторник-15.40-17.40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Среда– 15.40-17.40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2-9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Гатауллин Х.Х.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Клуб юных журналистов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Понедельник – 17.00-19.00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 xml:space="preserve"> Суббота – 17.00-19.00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10,11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Щелина Л.А.</w:t>
            </w:r>
          </w:p>
        </w:tc>
      </w:tr>
      <w:tr w:rsidR="008E383F" w:rsidRPr="0061539A" w:rsidTr="00EF27D1">
        <w:trPr>
          <w:trHeight w:val="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before="240" w:after="200" w:line="276" w:lineRule="auto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Танцевальный (2 корпус)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Вторник – 16.00-18.00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Пятница - 16.00-18.00</w:t>
            </w:r>
          </w:p>
          <w:p w:rsidR="008E383F" w:rsidRPr="0061539A" w:rsidRDefault="008E383F" w:rsidP="00BE6456">
            <w:pPr>
              <w:snapToGrid w:val="0"/>
              <w:spacing w:line="360" w:lineRule="auto"/>
              <w:ind w:left="142"/>
              <w:jc w:val="both"/>
            </w:pPr>
            <w:r w:rsidRPr="0061539A">
              <w:t>Суббота – 10.00- 12.00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2-5 кл.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F" w:rsidRPr="0061539A" w:rsidRDefault="008E383F" w:rsidP="00BE6456">
            <w:pPr>
              <w:snapToGrid w:val="0"/>
              <w:spacing w:after="200" w:line="276" w:lineRule="auto"/>
              <w:ind w:left="142"/>
              <w:jc w:val="both"/>
            </w:pPr>
            <w:r w:rsidRPr="0061539A">
              <w:t>Журба М.Е.</w:t>
            </w:r>
          </w:p>
        </w:tc>
      </w:tr>
    </w:tbl>
    <w:p w:rsidR="008E383F" w:rsidRPr="0061539A" w:rsidRDefault="008E383F" w:rsidP="00BE6456">
      <w:pPr>
        <w:keepNext/>
        <w:tabs>
          <w:tab w:val="num" w:pos="0"/>
        </w:tabs>
        <w:ind w:left="142" w:firstLine="426"/>
        <w:jc w:val="center"/>
        <w:outlineLvl w:val="0"/>
        <w:rPr>
          <w:b/>
        </w:rPr>
      </w:pPr>
    </w:p>
    <w:p w:rsidR="000C5AAD" w:rsidRPr="0061539A" w:rsidRDefault="00EF27D1" w:rsidP="00BE6456">
      <w:pPr>
        <w:keepNext/>
        <w:tabs>
          <w:tab w:val="num" w:pos="0"/>
        </w:tabs>
        <w:ind w:left="142" w:firstLine="426"/>
        <w:jc w:val="center"/>
        <w:outlineLvl w:val="0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0</w:t>
      </w:r>
      <w:r w:rsidRPr="0061539A">
        <w:rPr>
          <w:b/>
        </w:rPr>
        <w:t xml:space="preserve">.3 </w:t>
      </w:r>
      <w:r w:rsidR="000C5AAD" w:rsidRPr="0061539A">
        <w:rPr>
          <w:b/>
        </w:rPr>
        <w:t>Расписание работы спортивных секций</w:t>
      </w:r>
    </w:p>
    <w:p w:rsidR="00EF27D1" w:rsidRPr="0061539A" w:rsidRDefault="00EF27D1" w:rsidP="00BE6456">
      <w:pPr>
        <w:keepNext/>
        <w:tabs>
          <w:tab w:val="num" w:pos="0"/>
        </w:tabs>
        <w:ind w:left="142"/>
        <w:outlineLvl w:val="1"/>
        <w:rPr>
          <w:b/>
          <w:bCs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749"/>
        <w:gridCol w:w="1747"/>
        <w:gridCol w:w="1747"/>
        <w:gridCol w:w="1747"/>
        <w:gridCol w:w="1747"/>
        <w:gridCol w:w="1515"/>
        <w:gridCol w:w="1589"/>
        <w:gridCol w:w="2023"/>
      </w:tblGrid>
      <w:tr w:rsidR="002D484C" w:rsidRPr="0061539A" w:rsidTr="002664FA">
        <w:trPr>
          <w:trHeight w:val="2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№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Название секции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Понедельник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Вторник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Среда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Четверг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Пятница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Суббота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Ответственные</w:t>
            </w:r>
          </w:p>
        </w:tc>
      </w:tr>
      <w:tr w:rsidR="002D484C" w:rsidRPr="0061539A" w:rsidTr="002664F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</w:pPr>
            <w:r w:rsidRPr="0061539A">
              <w:t>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pStyle w:val="2"/>
              <w:ind w:left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Волейбол юноши (1 корпус)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17.00-18.30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17.00-18.30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Симутин П.Ф.</w:t>
            </w:r>
          </w:p>
        </w:tc>
      </w:tr>
      <w:tr w:rsidR="002D484C" w:rsidRPr="0061539A" w:rsidTr="002664F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</w:pPr>
            <w:r w:rsidRPr="0061539A">
              <w:t>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pStyle w:val="2"/>
              <w:ind w:left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Волейбол  девушки(1 корпус)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18.00-19.30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18.00-19.30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Михайлов Л.И.</w:t>
            </w:r>
          </w:p>
        </w:tc>
      </w:tr>
      <w:tr w:rsidR="002D484C" w:rsidRPr="0061539A" w:rsidTr="002664F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</w:pPr>
            <w:r w:rsidRPr="0061539A">
              <w:t>3.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/>
              <w:jc w:val="both"/>
            </w:pPr>
            <w:r w:rsidRPr="0061539A">
              <w:t xml:space="preserve">Баскетбол (1 </w:t>
            </w:r>
            <w:r w:rsidRPr="0061539A">
              <w:lastRenderedPageBreak/>
              <w:t>корпус)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16.00-17.30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16.00-17.30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Хусаинов Р.Р.</w:t>
            </w:r>
          </w:p>
        </w:tc>
      </w:tr>
      <w:tr w:rsidR="002D484C" w:rsidRPr="0061539A" w:rsidTr="002664F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</w:pPr>
            <w:r w:rsidRPr="0061539A">
              <w:lastRenderedPageBreak/>
              <w:t>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pStyle w:val="2"/>
              <w:ind w:left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3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ОФП (2 корпус)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13.15-14.45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13.15-14.45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Ильина О.И.</w:t>
            </w:r>
          </w:p>
        </w:tc>
      </w:tr>
      <w:tr w:rsidR="002D484C" w:rsidRPr="0061539A" w:rsidTr="002664F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 w:firstLine="426"/>
              <w:jc w:val="both"/>
            </w:pPr>
            <w:r w:rsidRPr="0061539A">
              <w:t>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AD" w:rsidRPr="0061539A" w:rsidRDefault="000C5AAD" w:rsidP="00BE6456">
            <w:pPr>
              <w:ind w:left="142"/>
              <w:jc w:val="both"/>
            </w:pPr>
            <w:r w:rsidRPr="0061539A">
              <w:t>ОФП (2 корпус)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13.15-14.45</w:t>
            </w:r>
          </w:p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13.15-14.45</w:t>
            </w:r>
          </w:p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D" w:rsidRPr="0061539A" w:rsidRDefault="000C5AAD" w:rsidP="00BE6456">
            <w:pPr>
              <w:ind w:left="142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D" w:rsidRPr="0061539A" w:rsidRDefault="000C5AAD" w:rsidP="00BE6456">
            <w:pPr>
              <w:ind w:left="142"/>
              <w:jc w:val="center"/>
            </w:pPr>
            <w:r w:rsidRPr="0061539A">
              <w:t>Жаворонкова Н.В.</w:t>
            </w:r>
          </w:p>
        </w:tc>
      </w:tr>
    </w:tbl>
    <w:p w:rsidR="005E65D1" w:rsidRPr="0061539A" w:rsidRDefault="005E65D1" w:rsidP="00BE6456">
      <w:pPr>
        <w:numPr>
          <w:ilvl w:val="0"/>
          <w:numId w:val="6"/>
        </w:numPr>
        <w:tabs>
          <w:tab w:val="clear" w:pos="-218"/>
          <w:tab w:val="num" w:pos="0"/>
        </w:tabs>
        <w:spacing w:after="60"/>
        <w:ind w:left="142" w:firstLine="426"/>
        <w:jc w:val="both"/>
        <w:rPr>
          <w:b/>
          <w:bCs/>
        </w:rPr>
      </w:pPr>
    </w:p>
    <w:p w:rsidR="005E65D1" w:rsidRPr="00AB5D80" w:rsidRDefault="00AB5D80" w:rsidP="00AB5D80">
      <w:pPr>
        <w:spacing w:after="60"/>
        <w:ind w:left="142" w:firstLine="426"/>
        <w:jc w:val="center"/>
        <w:rPr>
          <w:b/>
          <w:bCs/>
        </w:rPr>
      </w:pPr>
      <w:r>
        <w:rPr>
          <w:b/>
          <w:bCs/>
        </w:rPr>
        <w:t xml:space="preserve">11. </w:t>
      </w:r>
      <w:r w:rsidR="005E65D1" w:rsidRPr="00AB5D80">
        <w:rPr>
          <w:b/>
          <w:bCs/>
        </w:rPr>
        <w:t>Сведения об итоговой аттестации выпускников</w:t>
      </w:r>
    </w:p>
    <w:p w:rsidR="00AB5D80" w:rsidRDefault="00AB5D80" w:rsidP="00BE6456">
      <w:pPr>
        <w:spacing w:after="60"/>
        <w:ind w:left="142" w:firstLine="426"/>
        <w:jc w:val="center"/>
        <w:rPr>
          <w:b/>
          <w:bCs/>
        </w:rPr>
      </w:pPr>
    </w:p>
    <w:p w:rsidR="008F2DB7" w:rsidRPr="0061539A" w:rsidRDefault="005E65D1" w:rsidP="008F2DB7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>.1. Контингент выпускник</w:t>
      </w:r>
      <w:r w:rsidR="00AB5D80">
        <w:rPr>
          <w:b/>
          <w:bCs/>
        </w:rPr>
        <w:t>ов по годам и ступеням обучения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2308"/>
        <w:gridCol w:w="2263"/>
        <w:gridCol w:w="2275"/>
        <w:gridCol w:w="2275"/>
      </w:tblGrid>
      <w:tr w:rsidR="002D484C" w:rsidRPr="0061539A" w:rsidTr="002664FA">
        <w:trPr>
          <w:trHeight w:val="285"/>
        </w:trPr>
        <w:tc>
          <w:tcPr>
            <w:tcW w:w="1957" w:type="pct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Пример, наименование и направление дифференциации выпускных классов по ступеням обучения</w:t>
            </w:r>
          </w:p>
        </w:tc>
        <w:tc>
          <w:tcPr>
            <w:tcW w:w="3043" w:type="pct"/>
            <w:gridSpan w:val="4"/>
            <w:vAlign w:val="center"/>
          </w:tcPr>
          <w:p w:rsidR="005E65D1" w:rsidRPr="0061539A" w:rsidRDefault="005E65D1" w:rsidP="00BE6456">
            <w:pPr>
              <w:spacing w:after="60"/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Количество выпускников на конец каждого учебного года</w:t>
            </w:r>
          </w:p>
        </w:tc>
      </w:tr>
      <w:tr w:rsidR="002D484C" w:rsidRPr="0061539A" w:rsidTr="002664FA">
        <w:trPr>
          <w:trHeight w:val="152"/>
        </w:trPr>
        <w:tc>
          <w:tcPr>
            <w:tcW w:w="1957" w:type="pct"/>
            <w:vMerge/>
            <w:vAlign w:val="center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2012-2013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2013-2014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201</w:t>
            </w:r>
            <w:r w:rsidRPr="0061539A">
              <w:rPr>
                <w:b/>
                <w:bCs/>
                <w:lang w:val="en-US"/>
              </w:rPr>
              <w:t>4</w:t>
            </w:r>
            <w:r w:rsidRPr="0061539A">
              <w:rPr>
                <w:b/>
                <w:bCs/>
              </w:rPr>
              <w:t>-201</w:t>
            </w:r>
            <w:r w:rsidRPr="0061539A">
              <w:rPr>
                <w:b/>
                <w:bCs/>
                <w:lang w:val="en-US"/>
              </w:rPr>
              <w:t>5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/>
                <w:bCs/>
              </w:rPr>
            </w:pPr>
            <w:r w:rsidRPr="0061539A">
              <w:rPr>
                <w:b/>
                <w:bCs/>
              </w:rPr>
              <w:t>2015-2016</w:t>
            </w:r>
          </w:p>
        </w:tc>
      </w:tr>
      <w:tr w:rsidR="002D484C" w:rsidRPr="0061539A" w:rsidTr="002664FA">
        <w:trPr>
          <w:trHeight w:val="303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 xml:space="preserve">Начальная школа, в том числе 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130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133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113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</w:p>
        </w:tc>
      </w:tr>
      <w:tr w:rsidR="002D484C" w:rsidRPr="0061539A" w:rsidTr="002664FA">
        <w:trPr>
          <w:trHeight w:val="303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общеобразовательных (базового уровня)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130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133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113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</w:p>
        </w:tc>
      </w:tr>
      <w:tr w:rsidR="002D484C" w:rsidRPr="0061539A" w:rsidTr="002664FA">
        <w:trPr>
          <w:trHeight w:val="303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гимназических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лицейских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</w:tr>
      <w:tr w:rsidR="002D484C" w:rsidRPr="0061539A" w:rsidTr="002664FA">
        <w:trPr>
          <w:trHeight w:val="303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с углубленным изучением  отдельных предметов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Профильных-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spacing w:after="60"/>
              <w:ind w:left="142" w:firstLine="426"/>
              <w:jc w:val="center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</w:tr>
      <w:tr w:rsidR="002D484C" w:rsidRPr="0061539A" w:rsidTr="002664FA">
        <w:trPr>
          <w:trHeight w:val="303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Средняя школа, в том числе: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78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119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110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123</w:t>
            </w: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общеобразовательных (базового уровня)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53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96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83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96</w:t>
            </w:r>
          </w:p>
        </w:tc>
      </w:tr>
      <w:tr w:rsidR="002D484C" w:rsidRPr="0061539A" w:rsidTr="002664FA">
        <w:trPr>
          <w:trHeight w:val="72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гимназических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лицейских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с углубленным изучением  отдельных предметов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25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23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27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27</w:t>
            </w:r>
          </w:p>
        </w:tc>
      </w:tr>
      <w:tr w:rsidR="002D484C" w:rsidRPr="0061539A" w:rsidTr="002664FA">
        <w:trPr>
          <w:trHeight w:val="72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Профильных-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Старшая школа, в том числе: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32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51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36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47</w:t>
            </w:r>
          </w:p>
        </w:tc>
      </w:tr>
      <w:tr w:rsidR="002D484C" w:rsidRPr="0061539A" w:rsidTr="002664FA">
        <w:trPr>
          <w:trHeight w:val="285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общеобразовательных (базового уровня)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8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72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гимназических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72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лицейских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116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с углубленным изучением  отдельных предметов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-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</w:p>
        </w:tc>
      </w:tr>
      <w:tr w:rsidR="002D484C" w:rsidRPr="0061539A" w:rsidTr="002664FA">
        <w:trPr>
          <w:trHeight w:val="72"/>
        </w:trPr>
        <w:tc>
          <w:tcPr>
            <w:tcW w:w="1957" w:type="pct"/>
          </w:tcPr>
          <w:p w:rsidR="007D7864" w:rsidRPr="0061539A" w:rsidRDefault="007D7864" w:rsidP="00BE6456">
            <w:pPr>
              <w:ind w:left="142" w:firstLine="34"/>
              <w:jc w:val="both"/>
            </w:pPr>
            <w:r w:rsidRPr="0061539A">
              <w:t>Профильных-</w:t>
            </w:r>
          </w:p>
        </w:tc>
        <w:tc>
          <w:tcPr>
            <w:tcW w:w="770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32</w:t>
            </w:r>
          </w:p>
        </w:tc>
        <w:tc>
          <w:tcPr>
            <w:tcW w:w="755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51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24</w:t>
            </w:r>
          </w:p>
        </w:tc>
        <w:tc>
          <w:tcPr>
            <w:tcW w:w="759" w:type="pct"/>
            <w:vAlign w:val="center"/>
          </w:tcPr>
          <w:p w:rsidR="007D7864" w:rsidRPr="0061539A" w:rsidRDefault="007D7864" w:rsidP="00BE6456">
            <w:pPr>
              <w:ind w:left="142" w:firstLine="426"/>
              <w:jc w:val="center"/>
            </w:pPr>
            <w:r w:rsidRPr="0061539A">
              <w:t>47</w:t>
            </w:r>
          </w:p>
        </w:tc>
      </w:tr>
    </w:tbl>
    <w:p w:rsidR="00092670" w:rsidRDefault="00092670" w:rsidP="00BE6456">
      <w:pPr>
        <w:spacing w:after="60"/>
        <w:ind w:left="142" w:firstLine="426"/>
        <w:jc w:val="center"/>
        <w:rPr>
          <w:b/>
          <w:bCs/>
        </w:rPr>
      </w:pPr>
    </w:p>
    <w:p w:rsidR="005E65D1" w:rsidRPr="0061539A" w:rsidRDefault="005E65D1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>.2. Формы проведения итоговой аттестации выпускников основной, средней школы</w:t>
      </w:r>
    </w:p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146"/>
        <w:gridCol w:w="915"/>
        <w:gridCol w:w="1380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2D484C" w:rsidRPr="0061539A" w:rsidTr="002664FA">
        <w:trPr>
          <w:trHeight w:val="834"/>
        </w:trPr>
        <w:tc>
          <w:tcPr>
            <w:tcW w:w="463" w:type="pct"/>
            <w:vMerge w:val="restar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Формы итоговой аттестации</w:t>
            </w:r>
          </w:p>
        </w:tc>
        <w:tc>
          <w:tcPr>
            <w:tcW w:w="1513" w:type="pct"/>
            <w:gridSpan w:val="4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За 2013-2014 учебный год</w:t>
            </w:r>
          </w:p>
        </w:tc>
        <w:tc>
          <w:tcPr>
            <w:tcW w:w="1512" w:type="pct"/>
            <w:gridSpan w:val="4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За 201</w:t>
            </w:r>
            <w:r w:rsidRPr="0061539A">
              <w:rPr>
                <w:b/>
                <w:bCs/>
                <w:lang w:val="en-US"/>
              </w:rPr>
              <w:t>4</w:t>
            </w:r>
            <w:r w:rsidRPr="0061539A">
              <w:rPr>
                <w:b/>
                <w:bCs/>
              </w:rPr>
              <w:t>-201</w:t>
            </w:r>
            <w:r w:rsidRPr="0061539A">
              <w:rPr>
                <w:b/>
                <w:bCs/>
                <w:lang w:val="en-US"/>
              </w:rPr>
              <w:t>5</w:t>
            </w:r>
            <w:r w:rsidRPr="0061539A">
              <w:rPr>
                <w:b/>
                <w:bCs/>
              </w:rPr>
              <w:t xml:space="preserve"> учебный год</w:t>
            </w:r>
          </w:p>
        </w:tc>
        <w:tc>
          <w:tcPr>
            <w:tcW w:w="1513" w:type="pct"/>
            <w:gridSpan w:val="4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За 2015-2016 учебный год</w:t>
            </w:r>
          </w:p>
        </w:tc>
      </w:tr>
      <w:tr w:rsidR="002D484C" w:rsidRPr="0061539A" w:rsidTr="002664FA">
        <w:trPr>
          <w:trHeight w:val="590"/>
        </w:trPr>
        <w:tc>
          <w:tcPr>
            <w:tcW w:w="463" w:type="pct"/>
            <w:vMerge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680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9 класс</w:t>
            </w:r>
          </w:p>
        </w:tc>
        <w:tc>
          <w:tcPr>
            <w:tcW w:w="833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11 класс</w:t>
            </w:r>
          </w:p>
        </w:tc>
        <w:tc>
          <w:tcPr>
            <w:tcW w:w="756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9 класс</w:t>
            </w:r>
          </w:p>
        </w:tc>
        <w:tc>
          <w:tcPr>
            <w:tcW w:w="756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11 класс</w:t>
            </w:r>
          </w:p>
        </w:tc>
        <w:tc>
          <w:tcPr>
            <w:tcW w:w="756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9 класс</w:t>
            </w:r>
          </w:p>
        </w:tc>
        <w:tc>
          <w:tcPr>
            <w:tcW w:w="757" w:type="pct"/>
            <w:gridSpan w:val="2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11 класс</w:t>
            </w:r>
          </w:p>
        </w:tc>
      </w:tr>
      <w:tr w:rsidR="002D484C" w:rsidRPr="0061539A" w:rsidTr="002664FA">
        <w:trPr>
          <w:trHeight w:val="1314"/>
        </w:trPr>
        <w:tc>
          <w:tcPr>
            <w:tcW w:w="463" w:type="pct"/>
            <w:vMerge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01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455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учащихся/кол-во выборов</w:t>
            </w:r>
          </w:p>
        </w:tc>
        <w:tc>
          <w:tcPr>
            <w:tcW w:w="379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</w:tr>
      <w:tr w:rsidR="002D484C" w:rsidRPr="0061539A" w:rsidTr="002664FA">
        <w:trPr>
          <w:trHeight w:val="1009"/>
        </w:trPr>
        <w:tc>
          <w:tcPr>
            <w:tcW w:w="463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ЕГЭ 11 класс</w:t>
            </w:r>
          </w:p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ОГЭ 9 класс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119/116</w:t>
            </w:r>
          </w:p>
        </w:tc>
        <w:tc>
          <w:tcPr>
            <w:tcW w:w="301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97,3</w:t>
            </w:r>
          </w:p>
        </w:tc>
        <w:tc>
          <w:tcPr>
            <w:tcW w:w="455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51/51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105\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98</w:t>
            </w:r>
            <w:r w:rsidRPr="0061539A">
              <w:rPr>
                <w:bCs/>
              </w:rPr>
              <w:t>,</w:t>
            </w:r>
            <w:r w:rsidRPr="0061539A">
              <w:rPr>
                <w:bCs/>
                <w:lang w:val="en-US"/>
              </w:rPr>
              <w:t>1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36\36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100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117\123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95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47</w:t>
            </w:r>
          </w:p>
        </w:tc>
        <w:tc>
          <w:tcPr>
            <w:tcW w:w="379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</w:tr>
      <w:tr w:rsidR="002D484C" w:rsidRPr="0061539A" w:rsidTr="002664FA">
        <w:trPr>
          <w:trHeight w:val="237"/>
        </w:trPr>
        <w:tc>
          <w:tcPr>
            <w:tcW w:w="463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 xml:space="preserve">ГВЭ 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119/3</w:t>
            </w:r>
          </w:p>
        </w:tc>
        <w:tc>
          <w:tcPr>
            <w:tcW w:w="301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2,7</w:t>
            </w:r>
          </w:p>
        </w:tc>
        <w:tc>
          <w:tcPr>
            <w:tcW w:w="455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51/0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0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2\2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1,9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6\123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4,9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</w:t>
            </w:r>
          </w:p>
        </w:tc>
        <w:tc>
          <w:tcPr>
            <w:tcW w:w="379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</w:tr>
      <w:tr w:rsidR="002D484C" w:rsidRPr="0061539A" w:rsidTr="002664FA">
        <w:trPr>
          <w:trHeight w:val="519"/>
        </w:trPr>
        <w:tc>
          <w:tcPr>
            <w:tcW w:w="463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Устные экзамены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01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455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9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</w:tr>
      <w:tr w:rsidR="002D484C" w:rsidRPr="0061539A" w:rsidTr="002664FA">
        <w:trPr>
          <w:trHeight w:val="410"/>
        </w:trPr>
        <w:tc>
          <w:tcPr>
            <w:tcW w:w="463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Письмен</w:t>
            </w:r>
          </w:p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ные экзамены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01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455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  <w:lang w:val="en-US"/>
              </w:rPr>
            </w:pPr>
            <w:r w:rsidRPr="0061539A">
              <w:rPr>
                <w:bCs/>
                <w:lang w:val="en-US"/>
              </w:rPr>
              <w:t>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8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  <w:tc>
          <w:tcPr>
            <w:tcW w:w="379" w:type="pct"/>
          </w:tcPr>
          <w:p w:rsidR="002664FA" w:rsidRPr="0061539A" w:rsidRDefault="002664FA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---</w:t>
            </w:r>
          </w:p>
        </w:tc>
      </w:tr>
    </w:tbl>
    <w:p w:rsidR="008F2DB7" w:rsidRDefault="008F2DB7" w:rsidP="00BE6456">
      <w:pPr>
        <w:spacing w:after="60"/>
        <w:ind w:left="142" w:firstLine="426"/>
        <w:jc w:val="center"/>
        <w:rPr>
          <w:b/>
          <w:bCs/>
        </w:rPr>
      </w:pPr>
    </w:p>
    <w:p w:rsidR="005E65D1" w:rsidRPr="0061539A" w:rsidRDefault="005E65D1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>.3. Количество выпускников, получивших медали по окончанию средней школы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5"/>
        <w:gridCol w:w="4914"/>
        <w:gridCol w:w="4915"/>
      </w:tblGrid>
      <w:tr w:rsidR="002664FA" w:rsidRPr="0061539A" w:rsidTr="002664FA">
        <w:trPr>
          <w:trHeight w:val="379"/>
        </w:trPr>
        <w:tc>
          <w:tcPr>
            <w:tcW w:w="5055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За 2013-2014 учебный год</w:t>
            </w:r>
          </w:p>
        </w:tc>
        <w:tc>
          <w:tcPr>
            <w:tcW w:w="4914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За 201</w:t>
            </w:r>
            <w:r w:rsidRPr="0061539A">
              <w:rPr>
                <w:b/>
                <w:lang w:val="en-US"/>
              </w:rPr>
              <w:t>4</w:t>
            </w:r>
            <w:r w:rsidRPr="0061539A">
              <w:rPr>
                <w:b/>
              </w:rPr>
              <w:t>-201</w:t>
            </w:r>
            <w:r w:rsidRPr="0061539A">
              <w:rPr>
                <w:b/>
                <w:lang w:val="en-US"/>
              </w:rPr>
              <w:t>5</w:t>
            </w:r>
            <w:r w:rsidRPr="0061539A">
              <w:rPr>
                <w:b/>
              </w:rPr>
              <w:t xml:space="preserve"> учебный год</w:t>
            </w:r>
          </w:p>
        </w:tc>
        <w:tc>
          <w:tcPr>
            <w:tcW w:w="4915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</w:rPr>
              <w:t>За 2015-2016 учебный год</w:t>
            </w:r>
          </w:p>
        </w:tc>
      </w:tr>
      <w:tr w:rsidR="002664FA" w:rsidRPr="0061539A" w:rsidTr="002664FA">
        <w:trPr>
          <w:trHeight w:val="74"/>
        </w:trPr>
        <w:tc>
          <w:tcPr>
            <w:tcW w:w="5055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</w:pPr>
            <w:r w:rsidRPr="0061539A">
              <w:t>9/51</w:t>
            </w:r>
          </w:p>
        </w:tc>
        <w:tc>
          <w:tcPr>
            <w:tcW w:w="4914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  <w:rPr>
                <w:lang w:val="en-US"/>
              </w:rPr>
            </w:pPr>
            <w:r w:rsidRPr="0061539A">
              <w:rPr>
                <w:lang w:val="en-US"/>
              </w:rPr>
              <w:t>2\36</w:t>
            </w:r>
          </w:p>
        </w:tc>
        <w:tc>
          <w:tcPr>
            <w:tcW w:w="4915" w:type="dxa"/>
            <w:vAlign w:val="center"/>
          </w:tcPr>
          <w:p w:rsidR="002664FA" w:rsidRPr="0061539A" w:rsidRDefault="002664FA" w:rsidP="00BE6456">
            <w:pPr>
              <w:spacing w:after="60"/>
              <w:ind w:left="142" w:firstLine="426"/>
              <w:jc w:val="both"/>
            </w:pPr>
            <w:r w:rsidRPr="0061539A">
              <w:t>9\47</w:t>
            </w:r>
          </w:p>
        </w:tc>
      </w:tr>
    </w:tbl>
    <w:p w:rsidR="007D7864" w:rsidRPr="0061539A" w:rsidRDefault="007D7864" w:rsidP="00BE6456">
      <w:pPr>
        <w:spacing w:after="60"/>
        <w:ind w:left="142" w:firstLine="426"/>
        <w:jc w:val="both"/>
        <w:rPr>
          <w:b/>
          <w:bCs/>
        </w:rPr>
      </w:pPr>
    </w:p>
    <w:p w:rsidR="004840DE" w:rsidRPr="0061539A" w:rsidRDefault="004840DE" w:rsidP="00BE6456">
      <w:pPr>
        <w:ind w:left="142" w:firstLine="426"/>
        <w:jc w:val="center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1</w:t>
      </w:r>
      <w:r w:rsidRPr="0061539A">
        <w:rPr>
          <w:b/>
        </w:rPr>
        <w:t>.4. Мониторинг в рейтинге достижений учащихся ОУ города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71"/>
        <w:gridCol w:w="3471"/>
        <w:gridCol w:w="3973"/>
      </w:tblGrid>
      <w:tr w:rsidR="004840DE" w:rsidRPr="0061539A" w:rsidTr="004840DE">
        <w:trPr>
          <w:trHeight w:val="260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Наименование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2013-2014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2014-2015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2015-2016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Предметные олимпиады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18 место</w:t>
            </w:r>
          </w:p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(</w:t>
            </w:r>
            <w:r w:rsidRPr="0061539A">
              <w:t>20 победителей и призеров)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20 место</w:t>
            </w:r>
          </w:p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(</w:t>
            </w:r>
            <w:r w:rsidRPr="0061539A">
              <w:t>19 победителей и призеров)</w:t>
            </w:r>
          </w:p>
        </w:tc>
        <w:tc>
          <w:tcPr>
            <w:tcW w:w="3973" w:type="dxa"/>
          </w:tcPr>
          <w:p w:rsidR="00173B79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14 место</w:t>
            </w:r>
          </w:p>
          <w:p w:rsidR="004840DE" w:rsidRPr="0061539A" w:rsidRDefault="00173B79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lastRenderedPageBreak/>
              <w:t>(</w:t>
            </w:r>
            <w:r w:rsidRPr="0061539A">
              <w:t>27 победителей и призеров)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lastRenderedPageBreak/>
              <w:t>Альтернативные олимпиады и конкурсы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10 место 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(94победителей и призеров)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 xml:space="preserve">15 место 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(182 (357 мест) победителей и призеров)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11 место</w:t>
            </w:r>
          </w:p>
          <w:p w:rsidR="00173B79" w:rsidRPr="0061539A" w:rsidRDefault="00173B79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(</w:t>
            </w:r>
            <w:r w:rsidR="00422B97" w:rsidRPr="0061539A">
              <w:rPr>
                <w:b/>
              </w:rPr>
              <w:t>254 (</w:t>
            </w:r>
            <w:r w:rsidR="003D54CB" w:rsidRPr="0061539A">
              <w:rPr>
                <w:b/>
              </w:rPr>
              <w:t>326 мест</w:t>
            </w:r>
            <w:r w:rsidR="00422B97" w:rsidRPr="0061539A">
              <w:rPr>
                <w:b/>
              </w:rPr>
              <w:t xml:space="preserve">) </w:t>
            </w:r>
            <w:r w:rsidR="00422B97" w:rsidRPr="0061539A">
              <w:t>победителей и призеров)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Научно-исследовательская деятельность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13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(33 победителей и призеров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14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(25 победителей и призеров)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rPr>
                <w:b/>
              </w:rPr>
              <w:t>12 место</w:t>
            </w:r>
          </w:p>
          <w:p w:rsidR="00173B79" w:rsidRPr="0061539A" w:rsidRDefault="00173B79" w:rsidP="00BE6456">
            <w:pPr>
              <w:ind w:left="142"/>
              <w:jc w:val="both"/>
              <w:rPr>
                <w:b/>
              </w:rPr>
            </w:pPr>
            <w:r w:rsidRPr="0061539A">
              <w:t>(27 победителей и призеров)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Художественное творчество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17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(24победителей и призеров)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(24 победителей и призеров)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20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</w:t>
            </w:r>
            <w:r w:rsidR="00173B79" w:rsidRPr="0061539A">
              <w:t>45 победителей и призеров</w:t>
            </w:r>
            <w:r w:rsidRPr="0061539A">
              <w:t>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Спортивные достижения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17место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(18 победителей и призеров)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17место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(33 победителей и призеров)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8 место</w:t>
            </w:r>
          </w:p>
          <w:p w:rsidR="00173B79" w:rsidRPr="0061539A" w:rsidRDefault="00173B79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(</w:t>
            </w:r>
            <w:r w:rsidRPr="0061539A">
              <w:t>69 победителей и призеров)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Кубок Гагарина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4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(25 победителей и призеров)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7 место</w:t>
            </w:r>
          </w:p>
          <w:p w:rsidR="004840DE" w:rsidRPr="0061539A" w:rsidRDefault="004840DE" w:rsidP="00BE6456">
            <w:pPr>
              <w:ind w:left="142"/>
              <w:jc w:val="both"/>
            </w:pPr>
            <w:r w:rsidRPr="0061539A">
              <w:t>(35победителей и призеров)</w:t>
            </w: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7 место</w:t>
            </w:r>
          </w:p>
          <w:p w:rsidR="00173B79" w:rsidRPr="0061539A" w:rsidRDefault="00173B79" w:rsidP="00BE6456">
            <w:pPr>
              <w:ind w:left="142"/>
              <w:jc w:val="both"/>
            </w:pPr>
            <w:r w:rsidRPr="0061539A">
              <w:t>(35 победителей и призеров)</w:t>
            </w:r>
          </w:p>
        </w:tc>
      </w:tr>
      <w:tr w:rsidR="004840DE" w:rsidRPr="0061539A" w:rsidTr="004840DE">
        <w:trPr>
          <w:trHeight w:val="85"/>
        </w:trPr>
        <w:tc>
          <w:tcPr>
            <w:tcW w:w="3969" w:type="dxa"/>
          </w:tcPr>
          <w:p w:rsidR="004840DE" w:rsidRPr="0061539A" w:rsidRDefault="004840DE" w:rsidP="00BE6456">
            <w:pPr>
              <w:ind w:left="142"/>
              <w:jc w:val="both"/>
            </w:pPr>
            <w:r w:rsidRPr="0061539A">
              <w:t>Спартакиада «Слава Отечеству»</w:t>
            </w: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</w:p>
        </w:tc>
        <w:tc>
          <w:tcPr>
            <w:tcW w:w="3471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</w:p>
        </w:tc>
        <w:tc>
          <w:tcPr>
            <w:tcW w:w="3973" w:type="dxa"/>
          </w:tcPr>
          <w:p w:rsidR="004840DE" w:rsidRPr="0061539A" w:rsidRDefault="004840DE" w:rsidP="00BE6456">
            <w:pPr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29 место</w:t>
            </w:r>
          </w:p>
        </w:tc>
      </w:tr>
    </w:tbl>
    <w:p w:rsidR="004840DE" w:rsidRPr="0061539A" w:rsidRDefault="004840DE" w:rsidP="00BE6456">
      <w:pPr>
        <w:ind w:left="142" w:firstLine="426"/>
        <w:jc w:val="both"/>
        <w:rPr>
          <w:rFonts w:eastAsia="Calibri"/>
          <w:b/>
          <w:lang w:eastAsia="en-US"/>
        </w:rPr>
      </w:pPr>
    </w:p>
    <w:p w:rsidR="004840DE" w:rsidRPr="0061539A" w:rsidRDefault="00173B79" w:rsidP="00BE6456">
      <w:pPr>
        <w:spacing w:after="60"/>
        <w:ind w:left="142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 xml:space="preserve">.5 </w:t>
      </w:r>
      <w:r w:rsidRPr="0061539A">
        <w:rPr>
          <w:b/>
        </w:rPr>
        <w:t>Мониторинг в рейтинге достижений учащихся ОУ города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954"/>
        <w:gridCol w:w="2074"/>
        <w:gridCol w:w="2074"/>
        <w:gridCol w:w="2074"/>
        <w:gridCol w:w="2074"/>
        <w:gridCol w:w="2549"/>
      </w:tblGrid>
      <w:tr w:rsidR="002D484C" w:rsidRPr="0061539A" w:rsidTr="00422B97">
        <w:trPr>
          <w:trHeight w:val="872"/>
        </w:trPr>
        <w:tc>
          <w:tcPr>
            <w:tcW w:w="761" w:type="pct"/>
            <w:vMerge w:val="restart"/>
            <w:shd w:val="clear" w:color="auto" w:fill="auto"/>
            <w:vAlign w:val="center"/>
          </w:tcPr>
          <w:p w:rsidR="00CF34A2" w:rsidRPr="0061539A" w:rsidRDefault="00CF34A2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Предметы</w:t>
            </w:r>
          </w:p>
        </w:tc>
        <w:tc>
          <w:tcPr>
            <w:tcW w:w="4239" w:type="pct"/>
            <w:gridSpan w:val="6"/>
            <w:shd w:val="clear" w:color="auto" w:fill="auto"/>
            <w:vAlign w:val="center"/>
          </w:tcPr>
          <w:p w:rsidR="00CF34A2" w:rsidRPr="0061539A" w:rsidRDefault="00CF34A2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Количество участников в абсолютных единицах, через дробь количество призеров из них, % призеров от количества участников от ОУ</w:t>
            </w:r>
          </w:p>
        </w:tc>
      </w:tr>
      <w:tr w:rsidR="002D484C" w:rsidRPr="0061539A" w:rsidTr="00422B97">
        <w:trPr>
          <w:trHeight w:val="595"/>
        </w:trPr>
        <w:tc>
          <w:tcPr>
            <w:tcW w:w="761" w:type="pct"/>
            <w:vMerge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both"/>
              <w:rPr>
                <w:b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2013-2014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2014-2015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201</w:t>
            </w:r>
            <w:r w:rsidR="007D7864" w:rsidRPr="0061539A">
              <w:rPr>
                <w:b/>
              </w:rPr>
              <w:t>5</w:t>
            </w:r>
            <w:r w:rsidRPr="0061539A">
              <w:rPr>
                <w:b/>
              </w:rPr>
              <w:t>-201</w:t>
            </w:r>
            <w:r w:rsidR="007D7864" w:rsidRPr="0061539A">
              <w:rPr>
                <w:b/>
              </w:rPr>
              <w:t>6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</w:p>
        </w:tc>
      </w:tr>
      <w:tr w:rsidR="002D484C" w:rsidRPr="0061539A" w:rsidTr="00422B97">
        <w:trPr>
          <w:trHeight w:val="595"/>
        </w:trPr>
        <w:tc>
          <w:tcPr>
            <w:tcW w:w="761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both"/>
              <w:rPr>
                <w:b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Количество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Количество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%</w:t>
            </w: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Количество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  <w:rPr>
                <w:b/>
              </w:rPr>
            </w:pPr>
            <w:r w:rsidRPr="0061539A">
              <w:rPr>
                <w:b/>
              </w:rPr>
              <w:t>%</w:t>
            </w:r>
          </w:p>
        </w:tc>
      </w:tr>
      <w:tr w:rsidR="002D484C" w:rsidRPr="0061539A" w:rsidTr="00422B97">
        <w:trPr>
          <w:trHeight w:val="140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Участники/призеры город/призеры РБ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127/14/1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149/19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12</w:t>
            </w: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184</w:t>
            </w:r>
            <w:r w:rsidR="00D86115" w:rsidRPr="0061539A">
              <w:t>/</w:t>
            </w:r>
            <w:r w:rsidR="004D35D7" w:rsidRPr="0061539A">
              <w:t>26</w:t>
            </w:r>
            <w:r w:rsidRPr="0061539A">
              <w:t>/1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15</w:t>
            </w:r>
          </w:p>
        </w:tc>
      </w:tr>
      <w:tr w:rsidR="002D484C" w:rsidRPr="0061539A" w:rsidTr="00597B63">
        <w:trPr>
          <w:trHeight w:val="91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Математика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12/1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16/1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6</w:t>
            </w:r>
            <w:r w:rsidRPr="0061539A">
              <w:t>/</w:t>
            </w:r>
            <w:r w:rsidR="004840DE" w:rsidRPr="0061539A">
              <w:t>2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Литература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7/2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</w:t>
            </w:r>
            <w:r w:rsidR="004840DE"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Русский язык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5/2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9/</w:t>
            </w:r>
            <w:r w:rsidR="00D86115" w:rsidRPr="0061539A"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13/1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133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Иностранный язык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11/3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5</w:t>
            </w:r>
            <w:r w:rsidRPr="0061539A">
              <w:t>/</w:t>
            </w:r>
            <w:r w:rsidR="004840DE"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Физика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10/3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4</w:t>
            </w:r>
            <w:r w:rsidRPr="0061539A">
              <w:t>/</w:t>
            </w:r>
            <w:r w:rsidR="004840DE" w:rsidRPr="0061539A">
              <w:t>2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lastRenderedPageBreak/>
              <w:t>Информатика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6/3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6/</w:t>
            </w:r>
            <w:r w:rsidR="004840DE"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Технология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3/0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2/0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3</w:t>
            </w:r>
            <w:r w:rsidR="00D86115" w:rsidRPr="0061539A">
              <w:t>/</w:t>
            </w:r>
            <w:r w:rsidRPr="0061539A">
              <w:t>2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101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Полиолимпиада нач.кл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3/2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5/0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7</w:t>
            </w:r>
            <w:r w:rsidR="00D86115" w:rsidRPr="0061539A">
              <w:t>/</w:t>
            </w:r>
            <w:r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Биология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15/2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11/3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2</w:t>
            </w:r>
            <w:r w:rsidRPr="0061539A">
              <w:t>/</w:t>
            </w:r>
            <w:r w:rsidR="004840DE"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Общество</w:t>
            </w:r>
            <w:r w:rsidR="004840DE" w:rsidRPr="0061539A">
              <w:t>знание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12/2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10/1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7</w:t>
            </w:r>
            <w:r w:rsidRPr="0061539A">
              <w:t>/</w:t>
            </w:r>
            <w:r w:rsidR="004840DE" w:rsidRPr="0061539A">
              <w:t>2/1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101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История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11/1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10/1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4</w:t>
            </w:r>
            <w:r w:rsidRPr="0061539A">
              <w:t>/</w:t>
            </w:r>
            <w:r w:rsidR="004840DE" w:rsidRPr="0061539A">
              <w:t>2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Химия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9/0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5/0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6</w:t>
            </w:r>
            <w:r w:rsidR="00D86115" w:rsidRPr="0061539A">
              <w:t>/</w:t>
            </w:r>
            <w:r w:rsidRPr="0061539A">
              <w:t>3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География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14/0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Башкирский язык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5/0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14/2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</w:t>
            </w:r>
            <w:r w:rsidR="004840DE" w:rsidRPr="0061539A">
              <w:t>5</w:t>
            </w:r>
            <w:r w:rsidRPr="0061539A">
              <w:t>/</w:t>
            </w:r>
            <w:r w:rsidR="004840DE" w:rsidRPr="0061539A">
              <w:t>3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Татарский язык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2/0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4/0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4/0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Физическая культура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1/0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4/0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8</w:t>
            </w:r>
            <w:r w:rsidR="00D86115" w:rsidRPr="0061539A">
              <w:t>/</w:t>
            </w:r>
            <w:r w:rsidRPr="0061539A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118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Изобразительное искусство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8/0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9</w:t>
            </w:r>
            <w:r w:rsidR="00D86115" w:rsidRPr="0061539A">
              <w:t>/0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D86115" w:rsidRPr="0061539A" w:rsidRDefault="00D86115" w:rsidP="00BE6456">
            <w:pPr>
              <w:spacing w:after="60"/>
              <w:ind w:left="142"/>
              <w:jc w:val="both"/>
            </w:pPr>
            <w:r w:rsidRPr="0061539A">
              <w:t>Право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4/0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  <w:r w:rsidRPr="0061539A">
              <w:t>5/0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D86115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6</w:t>
            </w:r>
            <w:r w:rsidR="00D86115" w:rsidRPr="0061539A">
              <w:t>/</w:t>
            </w:r>
            <w:r w:rsidRPr="0061539A">
              <w:t>2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D86115" w:rsidRPr="0061539A" w:rsidRDefault="00D86115" w:rsidP="00BE6456">
            <w:pPr>
              <w:spacing w:after="60"/>
              <w:ind w:left="142"/>
              <w:jc w:val="center"/>
            </w:pPr>
          </w:p>
        </w:tc>
      </w:tr>
      <w:tr w:rsidR="002D484C" w:rsidRPr="0061539A" w:rsidTr="00422B97">
        <w:trPr>
          <w:trHeight w:val="89"/>
        </w:trPr>
        <w:tc>
          <w:tcPr>
            <w:tcW w:w="761" w:type="pct"/>
            <w:shd w:val="clear" w:color="auto" w:fill="auto"/>
          </w:tcPr>
          <w:p w:rsidR="004D35D7" w:rsidRPr="0061539A" w:rsidRDefault="004D35D7" w:rsidP="00BE6456">
            <w:pPr>
              <w:spacing w:after="60"/>
              <w:ind w:left="142"/>
              <w:jc w:val="both"/>
            </w:pPr>
            <w:r w:rsidRPr="0061539A">
              <w:t>экология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D35D7" w:rsidRPr="0061539A" w:rsidRDefault="004D35D7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D35D7" w:rsidRPr="0061539A" w:rsidRDefault="004D35D7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D35D7" w:rsidRPr="0061539A" w:rsidRDefault="004D35D7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D35D7" w:rsidRPr="0061539A" w:rsidRDefault="004D35D7" w:rsidP="00BE6456">
            <w:pPr>
              <w:spacing w:after="60"/>
              <w:ind w:left="142"/>
              <w:jc w:val="center"/>
            </w:pPr>
          </w:p>
        </w:tc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:rsidR="004D35D7" w:rsidRPr="0061539A" w:rsidRDefault="004840DE" w:rsidP="00BE6456">
            <w:pPr>
              <w:spacing w:after="60"/>
              <w:ind w:left="142"/>
              <w:jc w:val="center"/>
            </w:pPr>
            <w:r w:rsidRPr="0061539A">
              <w:t>3/1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4D35D7" w:rsidRPr="0061539A" w:rsidRDefault="004D35D7" w:rsidP="00BE6456">
            <w:pPr>
              <w:spacing w:after="60"/>
              <w:ind w:left="142"/>
              <w:jc w:val="center"/>
            </w:pPr>
          </w:p>
        </w:tc>
      </w:tr>
    </w:tbl>
    <w:p w:rsidR="00CF34A2" w:rsidRPr="0061539A" w:rsidRDefault="00CF34A2" w:rsidP="00BE6456">
      <w:pPr>
        <w:ind w:left="142" w:firstLine="426"/>
        <w:jc w:val="both"/>
        <w:rPr>
          <w:b/>
        </w:rPr>
      </w:pPr>
    </w:p>
    <w:p w:rsidR="008E383F" w:rsidRPr="0061539A" w:rsidRDefault="008E383F" w:rsidP="00BE6456">
      <w:pPr>
        <w:spacing w:after="60"/>
        <w:ind w:left="142" w:firstLine="426"/>
        <w:jc w:val="center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1</w:t>
      </w:r>
      <w:r w:rsidRPr="0061539A">
        <w:rPr>
          <w:b/>
        </w:rPr>
        <w:t>.</w:t>
      </w:r>
      <w:r w:rsidR="004348CB" w:rsidRPr="0061539A">
        <w:rPr>
          <w:b/>
        </w:rPr>
        <w:t>6.</w:t>
      </w:r>
      <w:r w:rsidRPr="0061539A">
        <w:rPr>
          <w:b/>
        </w:rPr>
        <w:t xml:space="preserve"> Рейтинг конкурсов и спортивных достижений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3329"/>
        <w:gridCol w:w="3185"/>
        <w:gridCol w:w="3332"/>
      </w:tblGrid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  <w:rPr>
                <w:b/>
                <w:u w:val="single"/>
              </w:rPr>
            </w:pP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  <w:rPr>
                <w:b/>
                <w:u w:val="single"/>
              </w:rPr>
            </w:pPr>
            <w:r w:rsidRPr="0061539A">
              <w:rPr>
                <w:b/>
                <w:u w:val="single"/>
              </w:rPr>
              <w:t>2013-2014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  <w:rPr>
                <w:b/>
                <w:u w:val="single"/>
              </w:rPr>
            </w:pPr>
            <w:r w:rsidRPr="0061539A">
              <w:rPr>
                <w:b/>
                <w:u w:val="single"/>
              </w:rPr>
              <w:t>2014-2015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  <w:rPr>
                <w:b/>
                <w:u w:val="single"/>
              </w:rPr>
            </w:pPr>
            <w:r w:rsidRPr="0061539A">
              <w:rPr>
                <w:b/>
                <w:u w:val="single"/>
              </w:rPr>
              <w:t>2015-2016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Первенство города по л/а. Личное первенство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3 место, 4 чел</w:t>
            </w:r>
            <w:r w:rsidR="00F52E7B">
              <w:t>.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 xml:space="preserve">Первенство города   шахматы 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2место 2 чел</w:t>
            </w:r>
            <w:r w:rsidR="00F52E7B">
              <w:t>.</w:t>
            </w:r>
            <w:r w:rsidRPr="0061539A">
              <w:t>, 3 место 1 чел</w:t>
            </w:r>
            <w:r w:rsidR="00F52E7B">
              <w:t>.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место-1 чел, 2 место-1.чел</w:t>
            </w:r>
            <w:r w:rsidR="00F52E7B">
              <w:t>.</w:t>
            </w:r>
            <w:r w:rsidRPr="0061539A">
              <w:t>, 3 место -1 чел</w:t>
            </w:r>
            <w:r w:rsidR="00F52E7B">
              <w:t>.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Спортивное ориентирование. Лично-командное  первенство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личное 2 место-1 чел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Первенство города. Минифутбол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место, команда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 xml:space="preserve">2 место команда1999-2000гг, 1 место команда 2001-2001гг 3 место - команда,   Республика Башкортостан 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lastRenderedPageBreak/>
              <w:t>Первенство города по лыжным гонкам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3 место, команда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3 место,  команда РБ, 1 место -команда  зона РБ, 1 место , команда город, 3 место команда, город,  3 место личное -1 чел</w:t>
            </w:r>
            <w:r w:rsidR="00F52E7B">
              <w:t>.</w:t>
            </w:r>
            <w:r w:rsidRPr="0061539A">
              <w:t xml:space="preserve"> РБ, 2 место личное , зона РБ- 1 чел, 3 место - личное , город, 1 место - личное , зона. 2 место личное - город, 1 место личное город- 1 чел</w:t>
            </w:r>
            <w:r w:rsidR="00F52E7B">
              <w:t>.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Слет юных геологов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2346CB" w:rsidP="00BE6456">
            <w:pPr>
              <w:spacing w:after="60"/>
              <w:ind w:left="142"/>
              <w:jc w:val="both"/>
            </w:pPr>
            <w:r w:rsidRPr="0061539A">
              <w:t>2 место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Городской этап Республиканской Спартакиады «Слава Отчеству»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Плавание. 2  место, команда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Плавание - 2 место. личное -1 чел</w:t>
            </w:r>
            <w:r w:rsidR="00F52E7B">
              <w:t>.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Дистанционные конкурсы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«История Олимпийских игр», Россия,</w:t>
            </w:r>
          </w:p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 2 чел</w:t>
            </w:r>
            <w:r w:rsidR="00F52E7B">
              <w:t>.</w:t>
            </w:r>
          </w:p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2 место 1 чел</w:t>
            </w:r>
            <w:r w:rsidR="00F52E7B">
              <w:t>.</w:t>
            </w:r>
          </w:p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 1 чел</w:t>
            </w:r>
            <w:r w:rsidR="00F52E7B">
              <w:t>.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"</w:t>
            </w:r>
            <w:r w:rsidRPr="0061539A">
              <w:rPr>
                <w:lang w:val="en-US"/>
              </w:rPr>
              <w:t>V</w:t>
            </w:r>
            <w:r w:rsidRPr="0061539A">
              <w:t xml:space="preserve"> всероссийская олимпиада по физической культуре " 1 место - 1 чел</w:t>
            </w:r>
            <w:r w:rsidR="00F52E7B">
              <w:t>.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Кубок Гагарина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Призер, РБ 1 чел</w:t>
            </w:r>
            <w:r w:rsidR="00F52E7B">
              <w:t>.</w:t>
            </w:r>
          </w:p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Призер город 4 чел</w:t>
            </w:r>
            <w:r w:rsidR="00F52E7B">
              <w:t>.</w:t>
            </w: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Призер, город,1чел</w:t>
            </w:r>
            <w:r w:rsidR="00F52E7B">
              <w:t>.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Призеры -  15 чел, город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Международная олимпиада по физкультуре «Быстрее, выше, сильнее»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Победитель, 2 чел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 - 2 чел</w:t>
            </w:r>
            <w:r w:rsidR="00F52E7B">
              <w:t>.</w:t>
            </w: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Л\А эстафета 9мая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3 место, команда</w:t>
            </w: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</w:tr>
      <w:tr w:rsidR="002D484C" w:rsidRPr="0061539A" w:rsidTr="007D61BC">
        <w:trPr>
          <w:trHeight w:val="153"/>
        </w:trPr>
        <w:tc>
          <w:tcPr>
            <w:tcW w:w="1723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Гор.этап Всероссийской акции «Спорт-альтернатива пагубным привычкам»</w:t>
            </w:r>
          </w:p>
        </w:tc>
        <w:tc>
          <w:tcPr>
            <w:tcW w:w="1108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060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</w:p>
        </w:tc>
        <w:tc>
          <w:tcPr>
            <w:tcW w:w="1109" w:type="pct"/>
          </w:tcPr>
          <w:p w:rsidR="008E383F" w:rsidRPr="0061539A" w:rsidRDefault="008E383F" w:rsidP="00BE6456">
            <w:pPr>
              <w:spacing w:after="60"/>
              <w:ind w:left="142"/>
              <w:jc w:val="both"/>
            </w:pPr>
            <w:r w:rsidRPr="0061539A">
              <w:t>1 место , личное - 1 чел</w:t>
            </w:r>
            <w:r w:rsidR="00F52E7B">
              <w:t>.</w:t>
            </w:r>
            <w:r w:rsidRPr="0061539A">
              <w:t xml:space="preserve"> город, дипломант РБ</w:t>
            </w:r>
          </w:p>
        </w:tc>
      </w:tr>
    </w:tbl>
    <w:p w:rsidR="00092670" w:rsidRDefault="00092670" w:rsidP="00BE6456">
      <w:pPr>
        <w:spacing w:after="60"/>
        <w:ind w:left="142" w:firstLine="426"/>
        <w:jc w:val="center"/>
        <w:rPr>
          <w:b/>
        </w:rPr>
      </w:pPr>
    </w:p>
    <w:p w:rsidR="00CF34A2" w:rsidRPr="0061539A" w:rsidRDefault="00CF34A2" w:rsidP="00BE6456">
      <w:pPr>
        <w:spacing w:after="60"/>
        <w:ind w:left="142" w:firstLine="426"/>
        <w:jc w:val="center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1</w:t>
      </w:r>
      <w:r w:rsidRPr="0061539A">
        <w:rPr>
          <w:b/>
        </w:rPr>
        <w:t>.</w:t>
      </w:r>
      <w:r w:rsidR="00422B97" w:rsidRPr="0061539A">
        <w:rPr>
          <w:b/>
        </w:rPr>
        <w:t>7</w:t>
      </w:r>
      <w:r w:rsidRPr="0061539A">
        <w:rPr>
          <w:b/>
        </w:rPr>
        <w:t>. Достижения учащихся школы</w:t>
      </w:r>
      <w:r w:rsidR="00AB5D80">
        <w:rPr>
          <w:b/>
        </w:rPr>
        <w:t xml:space="preserve"> </w:t>
      </w:r>
      <w:r w:rsidR="00597B63" w:rsidRPr="0061539A">
        <w:rPr>
          <w:b/>
        </w:rPr>
        <w:t>(конкурсы и альтернативные олимпиады)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973"/>
        <w:gridCol w:w="1931"/>
        <w:gridCol w:w="2617"/>
        <w:gridCol w:w="2491"/>
      </w:tblGrid>
      <w:tr w:rsidR="002D484C" w:rsidRPr="0061539A" w:rsidTr="00424673">
        <w:trPr>
          <w:trHeight w:val="133"/>
        </w:trPr>
        <w:tc>
          <w:tcPr>
            <w:tcW w:w="326" w:type="pct"/>
            <w:vMerge w:val="restart"/>
          </w:tcPr>
          <w:p w:rsidR="00422B97" w:rsidRPr="0061539A" w:rsidRDefault="00422B97" w:rsidP="00BE6456">
            <w:pPr>
              <w:spacing w:after="60"/>
              <w:ind w:left="142" w:firstLine="24"/>
              <w:jc w:val="both"/>
              <w:rPr>
                <w:b/>
              </w:rPr>
            </w:pPr>
            <w:r w:rsidRPr="0061539A">
              <w:rPr>
                <w:b/>
              </w:rPr>
              <w:t>№</w:t>
            </w:r>
          </w:p>
        </w:tc>
        <w:tc>
          <w:tcPr>
            <w:tcW w:w="2326" w:type="pct"/>
            <w:vMerge w:val="restart"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both"/>
              <w:rPr>
                <w:b/>
              </w:rPr>
            </w:pPr>
            <w:r w:rsidRPr="0061539A">
              <w:rPr>
                <w:b/>
              </w:rPr>
              <w:t>Конкурсное мероприятие</w:t>
            </w:r>
          </w:p>
        </w:tc>
        <w:tc>
          <w:tcPr>
            <w:tcW w:w="2348" w:type="pct"/>
            <w:gridSpan w:val="3"/>
            <w:shd w:val="clear" w:color="auto" w:fill="auto"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center"/>
              <w:rPr>
                <w:b/>
              </w:rPr>
            </w:pPr>
            <w:r w:rsidRPr="0061539A">
              <w:rPr>
                <w:b/>
              </w:rPr>
              <w:t>Результаты</w:t>
            </w:r>
          </w:p>
        </w:tc>
      </w:tr>
      <w:tr w:rsidR="002D484C" w:rsidRPr="0061539A" w:rsidTr="00424673">
        <w:trPr>
          <w:trHeight w:val="110"/>
        </w:trPr>
        <w:tc>
          <w:tcPr>
            <w:tcW w:w="326" w:type="pct"/>
            <w:vMerge/>
          </w:tcPr>
          <w:p w:rsidR="00422B97" w:rsidRPr="0061539A" w:rsidRDefault="00422B9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2326" w:type="pct"/>
            <w:vMerge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center"/>
              <w:rPr>
                <w:b/>
              </w:rPr>
            </w:pPr>
            <w:r w:rsidRPr="0061539A">
              <w:rPr>
                <w:b/>
              </w:rPr>
              <w:t>2013-2014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center"/>
              <w:rPr>
                <w:b/>
              </w:rPr>
            </w:pPr>
            <w:r w:rsidRPr="0061539A">
              <w:rPr>
                <w:b/>
              </w:rPr>
              <w:t>2014-2015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22B97" w:rsidRPr="0061539A" w:rsidRDefault="00422B97" w:rsidP="00BE6456">
            <w:pPr>
              <w:spacing w:after="60"/>
              <w:ind w:left="142" w:firstLine="24"/>
              <w:jc w:val="center"/>
              <w:rPr>
                <w:b/>
              </w:rPr>
            </w:pPr>
            <w:r w:rsidRPr="0061539A">
              <w:rPr>
                <w:b/>
              </w:rPr>
              <w:t>2015-2016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2 городской конкурс творческих проектов «Арт-старт»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951D71" w:rsidRPr="0061539A" w:rsidRDefault="00951D71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951D71" w:rsidRPr="0061539A" w:rsidRDefault="00951D71" w:rsidP="00BE6456">
            <w:pPr>
              <w:spacing w:after="60"/>
              <w:ind w:left="142" w:firstLine="24"/>
              <w:jc w:val="both"/>
            </w:pPr>
            <w:r w:rsidRPr="0061539A">
              <w:t>Всероссийский межпредметный интеллектуальный конкурс «Львенок»</w:t>
            </w:r>
          </w:p>
        </w:tc>
        <w:tc>
          <w:tcPr>
            <w:tcW w:w="644" w:type="pct"/>
            <w:shd w:val="clear" w:color="auto" w:fill="auto"/>
          </w:tcPr>
          <w:p w:rsidR="00951D71" w:rsidRPr="0061539A" w:rsidRDefault="00951D71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951D71" w:rsidRPr="0061539A" w:rsidRDefault="00951D71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951D71" w:rsidRPr="0061539A" w:rsidRDefault="00951D71" w:rsidP="00BE6456">
            <w:pPr>
              <w:spacing w:after="60"/>
              <w:ind w:left="142" w:firstLine="24"/>
              <w:jc w:val="both"/>
            </w:pPr>
            <w:r w:rsidRPr="0061539A">
              <w:t>2 место, 6 чел</w:t>
            </w:r>
            <w:r w:rsidR="00F52E7B">
              <w:t>.</w:t>
            </w:r>
          </w:p>
          <w:p w:rsidR="00951D71" w:rsidRPr="0061539A" w:rsidRDefault="00951D71" w:rsidP="00BE6456">
            <w:pPr>
              <w:spacing w:after="60"/>
              <w:ind w:left="142" w:firstLine="24"/>
              <w:jc w:val="both"/>
            </w:pPr>
            <w:r w:rsidRPr="0061539A">
              <w:t>3 место, 6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B33553" w:rsidRPr="0061539A" w:rsidRDefault="00B3355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B33553" w:rsidRPr="0061539A" w:rsidRDefault="00B3355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«Знатоки русского языка»</w:t>
            </w:r>
          </w:p>
        </w:tc>
        <w:tc>
          <w:tcPr>
            <w:tcW w:w="644" w:type="pct"/>
            <w:shd w:val="clear" w:color="auto" w:fill="auto"/>
          </w:tcPr>
          <w:p w:rsidR="00B33553" w:rsidRPr="0061539A" w:rsidRDefault="00B3355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B33553" w:rsidRPr="0061539A" w:rsidRDefault="00B3355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B33553" w:rsidRPr="0061539A" w:rsidRDefault="00B33553" w:rsidP="00BE6456">
            <w:pPr>
              <w:spacing w:after="60"/>
              <w:ind w:left="142" w:firstLine="24"/>
              <w:jc w:val="both"/>
            </w:pPr>
            <w:r w:rsidRPr="0061539A">
              <w:t>3 место,1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Вокальный конкурс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BE615E" w:rsidRPr="0061539A" w:rsidRDefault="00BE615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BE615E" w:rsidRPr="0061539A" w:rsidRDefault="00BE615E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психологии</w:t>
            </w:r>
          </w:p>
        </w:tc>
        <w:tc>
          <w:tcPr>
            <w:tcW w:w="644" w:type="pct"/>
            <w:shd w:val="clear" w:color="auto" w:fill="auto"/>
          </w:tcPr>
          <w:p w:rsidR="00BE615E" w:rsidRPr="0061539A" w:rsidRDefault="00BE615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BE615E" w:rsidRPr="0061539A" w:rsidRDefault="00BE615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BE615E" w:rsidRPr="0061539A" w:rsidRDefault="00BE615E" w:rsidP="00BE6456">
            <w:pPr>
              <w:spacing w:after="60"/>
              <w:ind w:left="142" w:firstLine="24"/>
              <w:jc w:val="both"/>
            </w:pPr>
            <w:r w:rsidRPr="0061539A">
              <w:t>Победитель, 2 че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 российская олимпиада дистанционная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3 место РФ,2 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2 место РБ, 2чел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2 место РФ,1чел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1 место РФ, 1чел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1 место РБ, 1чел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AA3427" w:rsidRPr="0061539A" w:rsidRDefault="00AA342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« Интересная анатомия»</w:t>
            </w:r>
          </w:p>
        </w:tc>
        <w:tc>
          <w:tcPr>
            <w:tcW w:w="644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  <w:r w:rsidRPr="0061539A">
              <w:t>1 место, 2 чел</w:t>
            </w:r>
            <w:r w:rsidR="00F52E7B">
              <w:t>.</w:t>
            </w:r>
            <w:r w:rsidRPr="0061539A">
              <w:t>, 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AA3427" w:rsidRPr="0061539A" w:rsidRDefault="00AA342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«кенгуру»</w:t>
            </w:r>
          </w:p>
        </w:tc>
        <w:tc>
          <w:tcPr>
            <w:tcW w:w="644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AA3427" w:rsidRPr="0061539A" w:rsidRDefault="00AA3427" w:rsidP="00BE6456">
            <w:pPr>
              <w:spacing w:after="60"/>
              <w:ind w:left="142" w:firstLine="24"/>
              <w:jc w:val="both"/>
            </w:pPr>
            <w:r w:rsidRPr="0061539A">
              <w:t xml:space="preserve">3 место, </w:t>
            </w:r>
            <w:r w:rsidR="003116FD" w:rsidRPr="0061539A">
              <w:t>2</w:t>
            </w:r>
            <w:r w:rsidRPr="0061539A">
              <w:t xml:space="preserve"> чел</w:t>
            </w:r>
            <w:r w:rsidR="00F52E7B">
              <w:t>.</w:t>
            </w:r>
          </w:p>
          <w:p w:rsidR="003116FD" w:rsidRPr="0061539A" w:rsidRDefault="00BE615E" w:rsidP="00BE6456">
            <w:pPr>
              <w:spacing w:after="60"/>
              <w:ind w:left="142" w:firstLine="24"/>
              <w:jc w:val="both"/>
            </w:pPr>
            <w:r w:rsidRPr="0061539A">
              <w:t>1 мест,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викторина «Человек и космос»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Победитель, РФ, 3 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Победитель РБ, 2чел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Призер, РФ, 1 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 РБ,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военно-патриотическая викторина « Я помню и горжусь!»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</w:t>
            </w:r>
            <w:r w:rsidR="00AA3427" w:rsidRPr="0061539A">
              <w:t xml:space="preserve">, </w:t>
            </w:r>
            <w:r w:rsidRPr="0061539A">
              <w:t>Литературное чтение. 2 класс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Диплом 2 степени,РБ, 1 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Диплом 2 степени, РФ, 1 чел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РБ,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6616BA" w:rsidRPr="0061539A" w:rsidRDefault="006616BA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 xml:space="preserve">Всероссийская дистанционная олимпиада, Литературное </w:t>
            </w:r>
            <w:r w:rsidRPr="0061539A">
              <w:lastRenderedPageBreak/>
              <w:t>чтение. 2 класс</w:t>
            </w:r>
          </w:p>
        </w:tc>
        <w:tc>
          <w:tcPr>
            <w:tcW w:w="644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информатике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Призер, РФ, 1 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Лауреат, РФ,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Лауреат,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литературному чтению «Герои любимых сказок»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2 степени 3</w:t>
            </w:r>
            <w:r w:rsidR="00F52E7B">
              <w:rPr>
                <w:lang w:val="be-BY"/>
              </w:rPr>
              <w:t xml:space="preserve"> </w:t>
            </w:r>
            <w:r w:rsidRPr="0061539A">
              <w:rPr>
                <w:lang w:val="be-BY"/>
              </w:rPr>
              <w:t>чел</w:t>
            </w:r>
            <w:r w:rsidR="00F52E7B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1 степени, 1 чел</w:t>
            </w:r>
            <w:r w:rsidR="00F52E7B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математике «В гостях у лесной феи», 1 класс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F52E7B" w:rsidRDefault="00F52E7B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>
              <w:rPr>
                <w:lang w:val="be-BY"/>
              </w:rPr>
              <w:t>Диплом 2 степени</w:t>
            </w:r>
          </w:p>
          <w:p w:rsidR="00424673" w:rsidRPr="0061539A" w:rsidRDefault="00F52E7B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РФ </w:t>
            </w:r>
            <w:r w:rsidR="00424673" w:rsidRPr="0061539A">
              <w:rPr>
                <w:lang w:val="be-BY"/>
              </w:rPr>
              <w:t>2 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1 степени, 1 чел</w:t>
            </w:r>
          </w:p>
          <w:p w:rsidR="00092670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 xml:space="preserve">Диплом 3 степени, 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предмету «Математика»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1 место, РБ, 1чел</w:t>
            </w:r>
            <w:r w:rsidR="00F52E7B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место,РФ, 1чел</w:t>
            </w:r>
            <w:r w:rsidR="00F52E7B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4 место, РБ, 1 чел</w:t>
            </w:r>
            <w:r w:rsidR="00F52E7B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AA342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место, 2 чел</w:t>
            </w:r>
            <w:r w:rsidR="00F52E7B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предмету «Окружающий мир»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Призер, РФ, 1 чел</w:t>
            </w:r>
            <w:r w:rsidR="00092670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Призер, РБ,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>1 место,2</w:t>
            </w:r>
            <w:r w:rsidR="00BE615E" w:rsidRPr="0061539A">
              <w:t xml:space="preserve"> чел</w:t>
            </w:r>
            <w:r w:rsidR="00092670">
              <w:t>.</w:t>
            </w:r>
          </w:p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по русскому языку для 1-2 классов «Помоги Незнайке»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2 степени, РФ , 5чел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B33553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</w:t>
            </w:r>
            <w:r w:rsidR="00424673" w:rsidRPr="0061539A">
              <w:t>ионная олимпиада по литературному чтению «Новогодние истории»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3 степени, РФ, 1 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1 степени, РФ 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C44F2C" w:rsidRPr="0061539A" w:rsidRDefault="00C44F2C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C44F2C" w:rsidRPr="0061539A" w:rsidRDefault="00C44F2C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онлайн по английскому языку</w:t>
            </w:r>
          </w:p>
        </w:tc>
        <w:tc>
          <w:tcPr>
            <w:tcW w:w="644" w:type="pct"/>
            <w:shd w:val="clear" w:color="auto" w:fill="auto"/>
          </w:tcPr>
          <w:p w:rsidR="00C44F2C" w:rsidRPr="0061539A" w:rsidRDefault="00C44F2C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C44F2C" w:rsidRPr="0061539A" w:rsidRDefault="00C44F2C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C44F2C" w:rsidRPr="0061539A" w:rsidRDefault="00C44F2C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место, 2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конкурс-игра «КИТ»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Победитель, РБ, 2 чел</w:t>
            </w: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РБ, 10чел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Победитель РБ,1 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2 место РФ, 2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2B68D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 РФ, 1 чел</w:t>
            </w:r>
            <w:r w:rsidR="00092670">
              <w:rPr>
                <w:lang w:val="be-BY"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мест, 1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2B68D7" w:rsidRPr="0061539A" w:rsidRDefault="002B68D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2B68D7" w:rsidRPr="0061539A" w:rsidRDefault="002B68D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командный кубок «Кит»</w:t>
            </w:r>
          </w:p>
        </w:tc>
        <w:tc>
          <w:tcPr>
            <w:tcW w:w="644" w:type="pct"/>
            <w:shd w:val="clear" w:color="auto" w:fill="auto"/>
          </w:tcPr>
          <w:p w:rsidR="002B68D7" w:rsidRPr="0061539A" w:rsidRDefault="002B68D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2B68D7" w:rsidRPr="0061539A" w:rsidRDefault="002B68D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2B68D7" w:rsidRPr="0061539A" w:rsidRDefault="002B68D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место, команда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английскому языку  Центра дистанционной сертификации учащихся ФГОС-тест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РФ,1чел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Ппризер, РБ, 1чел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 xml:space="preserve">Всероссийская олимпиада по башкирскому языку 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Победитель, РБ, 2чел</w:t>
            </w:r>
            <w:r w:rsidR="00F52E7B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3 место, РФ, 1 чел</w:t>
            </w:r>
            <w:r w:rsidR="00092670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Победитель РФ, 10 чел</w:t>
            </w:r>
            <w:r w:rsidR="00092670"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2место, РФ,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математике «Веселый счет» для 1-2 классов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3 степени 6</w:t>
            </w:r>
            <w:r w:rsidR="00F52E7B">
              <w:rPr>
                <w:lang w:val="be-BY"/>
              </w:rPr>
              <w:t xml:space="preserve"> </w:t>
            </w:r>
            <w:r w:rsidRPr="0061539A">
              <w:rPr>
                <w:lang w:val="be-BY"/>
              </w:rPr>
              <w:t>чел</w:t>
            </w:r>
            <w:r w:rsidR="00F52E7B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1 степени, 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математике для 1-4 классов « Рыжий котенок»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3 степени, 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3116FD" w:rsidRPr="0061539A" w:rsidRDefault="003116FD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русскому языку для 1-4 классов « Рыжий котенок»</w:t>
            </w:r>
          </w:p>
        </w:tc>
        <w:tc>
          <w:tcPr>
            <w:tcW w:w="644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2 место, 2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3116FD" w:rsidRPr="0061539A" w:rsidRDefault="003116FD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творческих исследовательских работ</w:t>
            </w:r>
          </w:p>
        </w:tc>
        <w:tc>
          <w:tcPr>
            <w:tcW w:w="644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3116FD" w:rsidRPr="0061539A" w:rsidRDefault="003116FD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2 место,1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математике Центра дистанционной сертификации учащихся ФГОС-тест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F52E7B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 xml:space="preserve">Победитель РФ, 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4</w:t>
            </w:r>
            <w:r w:rsidR="00F52E7B">
              <w:rPr>
                <w:lang w:val="be-BY"/>
              </w:rPr>
              <w:t xml:space="preserve"> </w:t>
            </w:r>
            <w:r w:rsidRPr="0061539A">
              <w:rPr>
                <w:lang w:val="be-BY"/>
              </w:rPr>
              <w:t>чел</w:t>
            </w:r>
            <w:r w:rsidR="00092670">
              <w:rPr>
                <w:lang w:val="be-BY"/>
              </w:rPr>
              <w:t>.</w:t>
            </w:r>
          </w:p>
          <w:p w:rsidR="00F52E7B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РФ,</w:t>
            </w:r>
          </w:p>
          <w:p w:rsidR="00F52E7B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3ч</w:t>
            </w:r>
            <w:r w:rsidR="00F52E7B">
              <w:rPr>
                <w:lang w:val="be-BY"/>
              </w:rPr>
              <w:t>ел.</w:t>
            </w:r>
          </w:p>
          <w:p w:rsidR="00F52E7B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 xml:space="preserve">Победитель, РБ, 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6</w:t>
            </w:r>
            <w:r w:rsidR="00F52E7B">
              <w:rPr>
                <w:lang w:val="be-BY"/>
              </w:rPr>
              <w:t xml:space="preserve"> </w:t>
            </w:r>
            <w:r w:rsidRPr="0061539A">
              <w:rPr>
                <w:lang w:val="be-BY"/>
              </w:rPr>
              <w:t>чел</w:t>
            </w:r>
            <w:r w:rsidR="00F52E7B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окружающему миру  Центра дистанционной сертификации учащихся ФГОС-тест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2 степени, РФ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24673" w:rsidRPr="0061539A" w:rsidRDefault="0042467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русскому языку  Центра дистанционной сертификации учащихся ФГОС-тест</w:t>
            </w:r>
          </w:p>
        </w:tc>
        <w:tc>
          <w:tcPr>
            <w:tcW w:w="644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РФ,1чел</w:t>
            </w:r>
            <w:r w:rsidR="00092670">
              <w:rPr>
                <w:lang w:val="be-BY"/>
              </w:rPr>
              <w:t>.</w:t>
            </w:r>
          </w:p>
          <w:p w:rsidR="00424673" w:rsidRPr="0061539A" w:rsidRDefault="00424673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РБ, 1чел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24673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1 место, 2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литературе ЦДСУ «ФГОС тест»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1 место,1 чел</w:t>
            </w:r>
            <w:r w:rsidR="00092670">
              <w:rPr>
                <w:lang w:val="be-BY"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lastRenderedPageBreak/>
              <w:t>3 место, 1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математтике ЦДСУ «ФГОС тест»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2 место, 1 чел</w:t>
            </w:r>
            <w:r w:rsidR="00092670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67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по физической культуре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Россия, 3</w:t>
            </w:r>
            <w:r w:rsidR="00F52E7B">
              <w:t xml:space="preserve"> </w:t>
            </w:r>
            <w:r w:rsidRPr="0061539A">
              <w:t>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67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творческих работ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башкирскому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Призеры, 3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9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5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викторина по башкирскому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18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биологии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3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иностранному 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rPr>
                <w:iCs/>
              </w:rPr>
              <w:t xml:space="preserve">Всероссийская олимпиада школьников по </w:t>
            </w:r>
            <w:r w:rsidRPr="0061539A">
              <w:t>информатике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истории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литературе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021136" w:rsidP="00BE6456">
            <w:pPr>
              <w:spacing w:after="60"/>
              <w:ind w:left="142" w:firstLine="24"/>
              <w:jc w:val="both"/>
            </w:pPr>
            <w:r w:rsidRPr="0061539A">
              <w:t>1 место,1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rPr>
                <w:iCs/>
              </w:rPr>
              <w:t xml:space="preserve">Всероссийская олимпиада школьников по </w:t>
            </w:r>
            <w:r w:rsidRPr="0061539A">
              <w:t>математике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1 место, </w:t>
            </w:r>
            <w:r w:rsidR="00021136" w:rsidRPr="0061539A">
              <w:t>2</w:t>
            </w:r>
            <w:r w:rsidRPr="0061539A">
              <w:t xml:space="preserve">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обществознанию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праву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6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 1 чел</w:t>
            </w:r>
            <w:r w:rsidR="00092670">
              <w:t>.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rPr>
                <w:iCs/>
              </w:rPr>
              <w:t xml:space="preserve">Всероссийская олимпиада школьников по </w:t>
            </w:r>
            <w:r w:rsidRPr="0061539A">
              <w:t>физике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3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ИРШО английский язык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5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ИРШО русский язык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конкурс мультитест по биологии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Московская олимпиада по математике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23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 по химии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Всероссийская олимпиада школьников. .Полиолимпиада(начальная школа)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86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английский язык</w:t>
            </w:r>
          </w:p>
        </w:tc>
        <w:tc>
          <w:tcPr>
            <w:tcW w:w="644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Лауреат,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РФ, 2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РФ,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86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биологии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86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русский язык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литература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география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3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3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586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информатика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10 чел</w:t>
            </w:r>
            <w:r w:rsidR="00092670">
              <w:t>..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«Олимпус», математика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блиц-турнир по литературному чтению « Жар- птица»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место,, РФ,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РФ,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«</w:t>
            </w:r>
            <w:r w:rsidRPr="0061539A">
              <w:rPr>
                <w:lang w:val="en-US"/>
              </w:rPr>
              <w:t>Dolphin</w:t>
            </w:r>
            <w:r w:rsidRPr="0061539A">
              <w:t>»/Фотоконкурс стенгазет к 8 марта.</w:t>
            </w:r>
          </w:p>
        </w:tc>
        <w:tc>
          <w:tcPr>
            <w:tcW w:w="644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Призер, РФ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Всероссийские интеллектуальные конкурсы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 2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дистанционная олимпиада «Форум поддержки одаренной молодежи», история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6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Всероссийская дистанционная олимпиада «Мир знаний» 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Кириллица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поделок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2 чел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«Страна талантов», история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РФ, 5чел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РФ, 3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место,2 чел,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 5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«Страна талантов», математика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РФ,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 РБ, 3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Всероссийский дистанционный конкурс детских работ в программах </w:t>
            </w:r>
            <w:r w:rsidRPr="0061539A">
              <w:rPr>
                <w:lang w:val="en-US"/>
              </w:rPr>
              <w:t>Photoshop</w:t>
            </w:r>
            <w:r w:rsidRPr="0061539A">
              <w:t>,</w:t>
            </w:r>
            <w:r w:rsidRPr="0061539A">
              <w:rPr>
                <w:lang w:val="en-US"/>
              </w:rPr>
              <w:t>Paint</w:t>
            </w:r>
            <w:r w:rsidRPr="0061539A">
              <w:t xml:space="preserve"> (английский язык)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предметная олимпиада «Центр поддержки талантливой молодежи»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РБ, 3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РБ,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РБ. 3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4 место, РБ,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РФ,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4 место, РФ,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по английскому языку «Письмо Санта Клаусу»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по истории «Форум одаренной молодежи»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3 место, РФ, 4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дистанционный конкурс по каллиграфии « Красивым почерком»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092670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Диплом 1 степени,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 xml:space="preserve"> 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игровой конкурс по английскому языку Британский бульдог»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РБ, 1чел</w:t>
            </w:r>
          </w:p>
          <w:p w:rsidR="00092670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Московская олимпиада по математике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</w:t>
            </w:r>
            <w:r w:rsidR="00021136" w:rsidRPr="0061539A">
              <w:t>12</w:t>
            </w:r>
            <w:r w:rsidRPr="0061539A">
              <w:t xml:space="preserve">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игровой конкурс по естествознанию «Лисенок Чип»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2место,город, 6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РБ, 5чел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интеллектуальный конкурс «Классики»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РФ, 8 чел</w:t>
            </w:r>
            <w:r w:rsidR="00092670">
              <w:rPr>
                <w:lang w:val="be-BY"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Призер, РБ, 8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интеллектуально – личностный марафон «Твои возможности»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регион, команда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регион, команда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регион, команда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Всероссийский конкурс «Лидер </w:t>
            </w:r>
            <w:r w:rsidRPr="0061539A">
              <w:rPr>
                <w:lang w:val="en-US"/>
              </w:rPr>
              <w:t>XXI</w:t>
            </w:r>
            <w:r w:rsidRPr="0061539A">
              <w:t xml:space="preserve"> века»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contextualSpacing/>
              <w:jc w:val="both"/>
            </w:pPr>
            <w:r w:rsidRPr="0061539A">
              <w:t>Победитель, город, Номинация «Лидер молодежных общ.объединений»;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</w:t>
            </w:r>
            <w:r w:rsidR="00F52E7B">
              <w:t>.</w:t>
            </w:r>
            <w:r w:rsidRPr="0061539A">
              <w:t>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«Лучший образовательный сайт»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место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lang w:val="be-BY"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«Творчество А.Барто»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 xml:space="preserve">Победитель РФ, 1 </w:t>
            </w:r>
            <w:r w:rsidRPr="0061539A">
              <w:rPr>
                <w:lang w:val="be-BY"/>
              </w:rPr>
              <w:lastRenderedPageBreak/>
              <w:t>чел</w:t>
            </w:r>
            <w:r w:rsidR="00092670">
              <w:rPr>
                <w:lang w:val="be-BY"/>
              </w:rPr>
              <w:t>.</w:t>
            </w:r>
            <w:r w:rsidRPr="0061539A">
              <w:rPr>
                <w:lang w:val="be-BY"/>
              </w:rPr>
              <w:t xml:space="preserve">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победитель РБ, 1 чел</w:t>
            </w:r>
            <w:r w:rsidR="00092670">
              <w:rPr>
                <w:lang w:val="be-BY"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заочный рисунков «Мои любимые мультфильмы»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3 степени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творческий конкурс «Зимняя история»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</w:t>
            </w:r>
            <w:r w:rsidR="00F52E7B">
              <w:t xml:space="preserve"> </w:t>
            </w:r>
            <w:r w:rsidRPr="0061539A">
              <w:t>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творческих проектов «Рождественская история» англ.яз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F52E7B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РФ,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конкурс творческих проектов, посв. 155-летию со дня рождения Артура Конан Дойла англ.яз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F52E7B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Диплом 1 степени,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олимпиада «Котофей» по анг.яз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Всероссийская научно-образовательная школа «Лифт в будущее»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литературный конкурс «Родная речь»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РФ, 1чел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математический конкурс «Волшебный сундучок»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1чел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творческий конкурс «Зимняя история»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РФ, 2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творческий конкурс для детей и педагогов «Лира»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РФ, 2чел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Всероссийский турнир « Алфавит», англ.яз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команда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конкурс органов ученического самоуправления «В единстве наша сила, в стремленье наша жизнь»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город, команда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Всероссийские интеллектуальные викторины по английскому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4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2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конкурс, посвященный дню рождения Р. Киплинга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6616BA" w:rsidRPr="0061539A" w:rsidRDefault="006616BA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Всероссийский конкурс «Умка», русский язык</w:t>
            </w:r>
          </w:p>
        </w:tc>
        <w:tc>
          <w:tcPr>
            <w:tcW w:w="644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6616BA" w:rsidRPr="0061539A" w:rsidRDefault="006616BA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Выставка-конкурс детского творчества в рамках празднования Дня города и Дня химиков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проект «На крыльях таланта»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Городская заочная викторина «170-я стрелковая дивизия»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открытый конкурс чтецов «Праздник белых  журавлей»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Городская заочная краеведческая викторина «Золотой город России»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Городская олимпиада по программированию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Городская экологическая акция «Елочка, живи-2014»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в номинации «Лучший сувенир-елочка»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детский литературный конкурс «Поэтический апрель»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Городские математические состязания «Математическая карусель»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команда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Республиканский детский литературный конкурс сказок о птицах «Пернатая радуга», посвященный году литературы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рисунков « мир планете земля»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numPr>
                <w:ilvl w:val="0"/>
                <w:numId w:val="2"/>
              </w:numPr>
              <w:tabs>
                <w:tab w:val="clear" w:pos="-218"/>
                <w:tab w:val="left" w:pos="0"/>
                <w:tab w:val="num" w:pos="33"/>
              </w:tabs>
              <w:spacing w:after="60"/>
              <w:ind w:left="142" w:firstLine="24"/>
              <w:jc w:val="both"/>
            </w:pPr>
            <w:r w:rsidRPr="0061539A">
              <w:t xml:space="preserve">Городской конкурс «Ак-тирме». 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коллектив (вокал)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 (театр)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место(песня, дуэт)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 (песня, соло)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место,2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«В семье единой»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 1чел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Городскя акция « Берегите первоцветы»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«Играя, учим ПДД»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numPr>
                <w:ilvl w:val="0"/>
                <w:numId w:val="2"/>
              </w:numPr>
              <w:tabs>
                <w:tab w:val="clear" w:pos="-218"/>
                <w:tab w:val="left" w:pos="0"/>
                <w:tab w:val="num" w:pos="33"/>
              </w:tabs>
              <w:spacing w:after="60"/>
              <w:ind w:left="142" w:firstLine="24"/>
              <w:jc w:val="both"/>
            </w:pPr>
            <w:r w:rsidRPr="0061539A">
              <w:t>Городской конкурс «Шежере байрамы»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Победитель. Город 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информационных технологий «КРИТ-2015»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исследовательских краеведческих работ для младших школьников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литературно-музыкальных композиций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в номинации «За содержательное художественное оформление»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рисунков «Безопасность движения»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рисунков «Мир планете земля»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электронных презентаций « Чудесный край, Башкортостан!»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42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конкурс, посвященный Году …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F52E7B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 в номинации «За оригинальную композицию», РБ, 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42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творческих работ, посвященный году литературы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542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Муниципальный этап Всероссийского конкурса сочинений, посвященного Года литературы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праздник «Весна Тукая»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конкурс фотографии «В объективе наши открытия»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слет юных геологов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смотр сказителей «Урал-Батыр»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Призер, город, </w:t>
            </w:r>
            <w:r w:rsidRPr="0061539A">
              <w:lastRenderedPageBreak/>
              <w:t>1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смотр строя, песни и речёвки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 в номинации </w:t>
            </w:r>
            <w:r w:rsidR="00126DBE" w:rsidRPr="0061539A">
              <w:t>«</w:t>
            </w:r>
            <w:r w:rsidRPr="0061539A">
              <w:t>За волю и ст</w:t>
            </w:r>
            <w:r w:rsidR="00126DBE" w:rsidRPr="0061539A">
              <w:t>р</w:t>
            </w:r>
            <w:r w:rsidRPr="0061539A">
              <w:t>емление к победе», команда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542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фестиваль народного творчества «Радуга», посвященный Дню Республики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215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фестиваль эстрадной песни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2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1чел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экологический конкурс «Вода и жизнь»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место,1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 ,2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Дистанционная олимпиада по русскому языку «Акмулинская олимпиада»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Городской конкурс зимующих птиц «Пернатые друзья Башкортостана»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Изобразительное искусство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детского творчества «Краски», победитель,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08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Конкурс «Здравствуй, здравствуй, сказка!»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092670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 новичков ансамбля эстрадной песни «Радужка»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 проектов Международного инновационного форума Шанхайской организации сотрудничества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 творческих работ, в рамках Всероссийской акции «Неделя детской и юношеской книги»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 чтецов «Любимый город Стерлитамак»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Номинант,1 чел</w:t>
            </w:r>
            <w:r w:rsidR="00092670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 юных поэтов, прозаиков и журналистов «Рыцари золотого пера»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место, вноминации «Художественное слово», 3</w:t>
            </w:r>
            <w:r w:rsidR="00F52E7B">
              <w:t xml:space="preserve"> </w:t>
            </w:r>
            <w:r w:rsidRPr="0061539A">
              <w:t>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 в номинации «За историческую достоверность», 2 чел</w:t>
            </w:r>
            <w:r w:rsidR="00F52E7B">
              <w:t>.</w:t>
            </w:r>
          </w:p>
          <w:p w:rsidR="00485D57" w:rsidRPr="0061539A" w:rsidRDefault="00F52E7B" w:rsidP="00BE6456">
            <w:pPr>
              <w:spacing w:after="60"/>
              <w:ind w:left="142" w:firstLine="24"/>
              <w:jc w:val="both"/>
            </w:pPr>
            <w:r>
              <w:t xml:space="preserve">3 </w:t>
            </w:r>
            <w:r w:rsidR="00597B63" w:rsidRPr="0061539A">
              <w:t>место «</w:t>
            </w:r>
            <w:r w:rsidR="00485D57" w:rsidRPr="0061539A">
              <w:t>Исследовательские работы»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место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Конкурс-фестиваль «Жемчужины Башкортостана»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Номинант,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хореографический конкурс «Волшебный каблучок»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Городской смотр экологических агитбригад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 xml:space="preserve">Грамота 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Городские соревнования учащихся по спортивному туризму «Турквест 2015»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1 место, команда</w:t>
            </w:r>
          </w:p>
        </w:tc>
      </w:tr>
      <w:tr w:rsidR="002D484C" w:rsidRPr="0061539A" w:rsidTr="00424673">
        <w:trPr>
          <w:trHeight w:val="205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Конкурсы по информационным технологиям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РБ,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Краеведение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2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Кубок им. Ю.А.Гагарина по окружающему миру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город,13чел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Кубок им. Ю.А.Гагарина по физической культуре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 1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 1 чел</w:t>
            </w:r>
            <w:r w:rsidR="00092670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РБ, 1 чел</w:t>
            </w:r>
            <w:r w:rsidR="00092670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Кубок им.Ю.А.Гагарина по биологии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город, 6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Республиканский конкурс детского рисунка и плаката « наших дедов славные победы»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дистанционная олимпиада по истории проекта «</w:t>
            </w:r>
            <w:r w:rsidRPr="0061539A">
              <w:rPr>
                <w:lang w:val="be-BY"/>
              </w:rPr>
              <w:t>Инфоурок</w:t>
            </w:r>
            <w:r w:rsidRPr="0061539A">
              <w:t>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1 степени, 23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дистанционная олимпиада по литературному чтению 1 класс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3 степени, 6</w:t>
            </w:r>
            <w:r w:rsidR="00F52E7B">
              <w:rPr>
                <w:bCs/>
              </w:rPr>
              <w:t xml:space="preserve"> </w:t>
            </w:r>
            <w:r w:rsidRPr="0061539A">
              <w:rPr>
                <w:bCs/>
              </w:rPr>
              <w:t>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1 степени,4чел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2 степени, 2чел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дистанционная олимпиада по математике 1 класс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3 степени, 3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Диплом, 1 степени, 4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Диплом, 2 степени, 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дистанционная олимпиада по предмету «Окружающий мир»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Победитель,3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2 степени, 3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1 степени, 2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1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5C349E" w:rsidRPr="0061539A" w:rsidRDefault="005C349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  <w:r w:rsidRPr="0061539A">
              <w:t>м</w:t>
            </w:r>
          </w:p>
        </w:tc>
        <w:tc>
          <w:tcPr>
            <w:tcW w:w="2326" w:type="pct"/>
          </w:tcPr>
          <w:p w:rsidR="005C349E" w:rsidRPr="0061539A" w:rsidRDefault="005C349E" w:rsidP="00BE6456">
            <w:pPr>
              <w:spacing w:after="60"/>
              <w:ind w:left="142" w:firstLine="24"/>
              <w:jc w:val="both"/>
            </w:pPr>
            <w:r w:rsidRPr="0061539A">
              <w:t>Международный дистанционный конкурс детских работ в программе Рното</w:t>
            </w:r>
            <w:r w:rsidR="001E013F" w:rsidRPr="0061539A">
              <w:rPr>
                <w:lang w:val="en-US"/>
              </w:rPr>
              <w:t>s</w:t>
            </w:r>
            <w:r w:rsidRPr="0061539A">
              <w:t>нор</w:t>
            </w:r>
          </w:p>
        </w:tc>
        <w:tc>
          <w:tcPr>
            <w:tcW w:w="644" w:type="pct"/>
            <w:shd w:val="clear" w:color="auto" w:fill="auto"/>
          </w:tcPr>
          <w:p w:rsidR="005C349E" w:rsidRPr="0061539A" w:rsidRDefault="005C349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5C349E" w:rsidRPr="0061539A" w:rsidRDefault="005C349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5C349E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en-US"/>
              </w:rPr>
              <w:t xml:space="preserve">1 </w:t>
            </w:r>
            <w:r w:rsidR="00F52E7B">
              <w:rPr>
                <w:lang w:val="be-BY"/>
              </w:rPr>
              <w:t>место,1</w:t>
            </w:r>
            <w:r w:rsidRPr="0061539A">
              <w:rPr>
                <w:lang w:val="be-BY"/>
              </w:rPr>
              <w:t xml:space="preserve"> чел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  <w:i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  <w:iCs/>
              </w:rPr>
            </w:pPr>
            <w:r w:rsidRPr="0061539A">
              <w:t>Международная игра - конкурс «Русский медвежонок - языкознание для всех»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  <w:i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  <w:iCs/>
              </w:rPr>
            </w:pPr>
            <w:r w:rsidRPr="0061539A">
              <w:rPr>
                <w:bCs/>
                <w:iCs/>
              </w:rPr>
              <w:t>Призер 1 чел</w:t>
            </w:r>
            <w:r w:rsidR="00F52E7B">
              <w:rPr>
                <w:bCs/>
                <w:iCs/>
              </w:rPr>
              <w:t>.</w:t>
            </w:r>
            <w:r w:rsidRPr="0061539A">
              <w:rPr>
                <w:bCs/>
                <w:iCs/>
              </w:rPr>
              <w:t>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  <w:iCs/>
              </w:rPr>
            </w:pPr>
            <w:r w:rsidRPr="0061539A">
              <w:rPr>
                <w:bCs/>
                <w:iCs/>
              </w:rPr>
              <w:t>Призер РБ, 2чел</w:t>
            </w:r>
            <w:r w:rsidR="00F52E7B">
              <w:rPr>
                <w:bCs/>
                <w:i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  <w:iCs/>
              </w:rPr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конкурс-игра «Еж»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3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 РБ, 3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Лауреат,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1E013F" w:rsidRPr="0061539A" w:rsidRDefault="001E013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  <w:r w:rsidRPr="0061539A">
              <w:rPr>
                <w:lang w:val="be-BY"/>
              </w:rPr>
              <w:t>Международный конкурс “</w:t>
            </w:r>
            <w:r w:rsidRPr="0061539A">
              <w:rPr>
                <w:lang w:val="en-US"/>
              </w:rPr>
              <w:t>Google</w:t>
            </w:r>
            <w:r w:rsidRPr="0061539A">
              <w:rPr>
                <w:lang w:val="be-BY"/>
              </w:rPr>
              <w:t>против  Мюллера</w:t>
            </w:r>
            <w:r w:rsidRPr="0061539A">
              <w:t>»</w:t>
            </w:r>
          </w:p>
        </w:tc>
        <w:tc>
          <w:tcPr>
            <w:tcW w:w="644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1E013F" w:rsidRPr="0061539A" w:rsidRDefault="001E013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Международный конкурс декоративно-прикладного творчества “Мягкая игрушка”</w:t>
            </w:r>
          </w:p>
        </w:tc>
        <w:tc>
          <w:tcPr>
            <w:tcW w:w="644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  <w:r w:rsidRPr="0061539A">
              <w:t>Победитель,1 чел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1E013F" w:rsidRPr="0061539A" w:rsidRDefault="001E013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Международная олимпиад “Глобус” по башкирскому языку</w:t>
            </w:r>
          </w:p>
        </w:tc>
        <w:tc>
          <w:tcPr>
            <w:tcW w:w="644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  <w:r w:rsidRPr="0061539A">
              <w:t>Победитель, 6 чел</w:t>
            </w:r>
            <w:r w:rsidR="00F52E7B">
              <w:t>.</w:t>
            </w:r>
          </w:p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  <w:r w:rsidRPr="0061539A">
              <w:t>Призер,13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1E013F" w:rsidRPr="0061539A" w:rsidRDefault="001E013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E013F" w:rsidRPr="0061539A" w:rsidRDefault="008E5F94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Международная олимпиада по башкирскому языку</w:t>
            </w:r>
          </w:p>
        </w:tc>
        <w:tc>
          <w:tcPr>
            <w:tcW w:w="644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E013F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1 место,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8E5F94" w:rsidRPr="0061539A" w:rsidRDefault="008E5F94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Международная математическая олимпиада “Клевер”</w:t>
            </w:r>
          </w:p>
        </w:tc>
        <w:tc>
          <w:tcPr>
            <w:tcW w:w="644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1 место,5 чел</w:t>
            </w:r>
            <w:r w:rsidR="00F52E7B">
              <w:t>.</w:t>
            </w:r>
          </w:p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3место, 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8E5F94" w:rsidRPr="0061539A" w:rsidRDefault="008E5F94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Международная олимпиада Мега-талант по предметам начальной школы</w:t>
            </w:r>
          </w:p>
        </w:tc>
        <w:tc>
          <w:tcPr>
            <w:tcW w:w="644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2 мес</w:t>
            </w:r>
            <w:r w:rsidR="00412382" w:rsidRPr="0061539A">
              <w:t>т</w:t>
            </w:r>
            <w:r w:rsidRPr="0061539A">
              <w:t xml:space="preserve">о, </w:t>
            </w:r>
            <w:r w:rsidR="00412382" w:rsidRPr="0061539A">
              <w:t>2</w:t>
            </w:r>
            <w:r w:rsidRPr="0061539A">
              <w:t xml:space="preserve"> чел</w:t>
            </w:r>
          </w:p>
          <w:p w:rsidR="008E5F94" w:rsidRPr="0061539A" w:rsidRDefault="008E5F94" w:rsidP="00BE6456">
            <w:pPr>
              <w:spacing w:after="60"/>
              <w:ind w:left="142" w:firstLine="24"/>
              <w:jc w:val="both"/>
            </w:pPr>
            <w:r w:rsidRPr="0061539A">
              <w:t>3 место, 1чел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Международный конкурс Я=энциклопедия. География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математическая конкурс-игра «Кенгуру»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регион, 7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город, 1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Призер, РБ,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«Олимп»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Медаль за выдающиеся успехи 3 степени 7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4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Медаль  «за выдающиеся успехи 1 степени» 2чел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Медаль « За выдающиеся успехи» 3 степени, 3чел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2 чел</w:t>
            </w:r>
            <w:r w:rsidR="00F52E7B">
              <w:t>.</w:t>
            </w:r>
            <w:r w:rsidRPr="0061539A">
              <w:t>, 2 место,2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  <w:r w:rsidRPr="0061539A">
              <w:t>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регион, 6 чел</w:t>
            </w:r>
            <w:r w:rsidR="00F52E7B">
              <w:t>.</w:t>
            </w:r>
            <w:r w:rsidRPr="0061539A">
              <w:t>, победитель муницип. 2 чел</w:t>
            </w:r>
            <w:r w:rsidR="00F52E7B">
              <w:t>.</w:t>
            </w:r>
            <w:r w:rsidRPr="0061539A">
              <w:t>,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окружной, 2 чел</w:t>
            </w:r>
            <w:r w:rsidR="00F52E7B">
              <w:t>.</w:t>
            </w:r>
            <w:r w:rsidRPr="0061539A">
              <w:t xml:space="preserve"> 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по физической культуре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Международный проект видеоурок «Безопасность школьников в сети интернет»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1место, 3 чел</w:t>
            </w:r>
            <w:r w:rsidR="00F52E7B">
              <w:t>.</w:t>
            </w:r>
            <w:r w:rsidRPr="0061539A">
              <w:t xml:space="preserve">, </w:t>
            </w:r>
          </w:p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3 место,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Международный проект видеоурок Дистанционная олимпиада по информатике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1 мето,3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12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«Олимпис». Информатика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дистанци</w:t>
            </w:r>
            <w:r w:rsidR="005C349E" w:rsidRPr="0061539A">
              <w:t xml:space="preserve">онная по русскому языку, 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3 степени, 2 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1 степени,4</w:t>
            </w:r>
            <w:r w:rsidR="00F52E7B">
              <w:rPr>
                <w:bCs/>
              </w:rPr>
              <w:t xml:space="preserve"> </w:t>
            </w:r>
            <w:r w:rsidRPr="0061539A">
              <w:rPr>
                <w:bCs/>
              </w:rPr>
              <w:t>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2 степени 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5C349E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3 место, 1 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по информатике «Интернет серфинг»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Призер, 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по основам наук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 высшая лига 9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Победитель.Высшая лига 3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Призер. Высшая лига,1 чел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2 степени,6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6</w:t>
            </w:r>
            <w:r w:rsidR="00F52E7B">
              <w:t xml:space="preserve"> </w:t>
            </w:r>
            <w:r w:rsidRPr="0061539A">
              <w:t>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Диплом 1 степени,4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олимпиада. История «Молодежное движение»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Победитель, 1 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Призер, 3чел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дистанционный блиц-турнир  «Я знаю как»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13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61C5F" w:rsidRPr="0061539A" w:rsidRDefault="00461C5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Международный блиц-турнир по логике</w:t>
            </w:r>
          </w:p>
        </w:tc>
        <w:tc>
          <w:tcPr>
            <w:tcW w:w="644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1 место, 3 чел</w:t>
            </w:r>
            <w:r w:rsidR="00F52E7B">
              <w:t>.</w:t>
            </w:r>
          </w:p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61C5F" w:rsidRPr="0061539A" w:rsidRDefault="00461C5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Европеймкий цент дистанционного образования «Налада»</w:t>
            </w:r>
          </w:p>
        </w:tc>
        <w:tc>
          <w:tcPr>
            <w:tcW w:w="644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</w:pPr>
            <w:r w:rsidRPr="0061539A">
              <w:t>1 место, 4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дистанционный блиц-турнир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победителя, 1 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Диплом 3 степени 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61C5F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 3 чел</w:t>
            </w:r>
            <w:r w:rsidR="00F52E7B">
              <w:rPr>
                <w:bCs/>
              </w:rPr>
              <w:t>.</w:t>
            </w:r>
          </w:p>
          <w:p w:rsidR="00461C5F" w:rsidRPr="0061539A" w:rsidRDefault="00461C5F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2 место, 1 чел</w:t>
            </w:r>
            <w:r w:rsidR="00F52E7B">
              <w:rPr>
                <w:bCs/>
              </w:rPr>
              <w:t>.</w:t>
            </w:r>
          </w:p>
          <w:p w:rsidR="00461C5F" w:rsidRPr="0061539A" w:rsidRDefault="00461C5F" w:rsidP="00BE6456">
            <w:pPr>
              <w:spacing w:after="60"/>
              <w:ind w:left="142"/>
              <w:jc w:val="both"/>
              <w:rPr>
                <w:bCs/>
              </w:rPr>
            </w:pPr>
            <w:r w:rsidRPr="0061539A">
              <w:rPr>
                <w:bCs/>
              </w:rPr>
              <w:t>3место, 4 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F41929" w:rsidRPr="0061539A" w:rsidRDefault="00F41929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  <w:r w:rsidRPr="0061539A">
              <w:t>Международный блиц-турнир по окружающему миру</w:t>
            </w:r>
          </w:p>
        </w:tc>
        <w:tc>
          <w:tcPr>
            <w:tcW w:w="644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 xml:space="preserve">1 место, </w:t>
            </w:r>
            <w:r w:rsidR="009875B0" w:rsidRPr="0061539A">
              <w:rPr>
                <w:bCs/>
              </w:rPr>
              <w:t>5</w:t>
            </w:r>
            <w:r w:rsidRPr="0061539A">
              <w:rPr>
                <w:bCs/>
              </w:rPr>
              <w:t xml:space="preserve"> 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игровой конкурс «Золотое руно»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 Россия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РФ, 3чел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–игра по технологии «Молоток»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Лауреат ,1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информатике «Кодирование данных и программирование»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3 место,1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информатике «Юный шифровальщик»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Победитель, 2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информатике 6 класс «Рассеяный программист»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Победитель, 2чел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E013F" w:rsidRPr="0061539A" w:rsidRDefault="001E013F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Международный конкурс открыток</w:t>
            </w:r>
          </w:p>
        </w:tc>
        <w:tc>
          <w:tcPr>
            <w:tcW w:w="644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E013F" w:rsidRPr="0061539A" w:rsidRDefault="001E013F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E013F" w:rsidRPr="0061539A" w:rsidRDefault="00126DBE" w:rsidP="00BE6456">
            <w:pPr>
              <w:spacing w:after="60"/>
              <w:ind w:left="142" w:firstLine="24"/>
              <w:jc w:val="both"/>
              <w:rPr>
                <w:lang w:val="be-BY"/>
              </w:rPr>
            </w:pPr>
            <w:r w:rsidRPr="0061539A">
              <w:rPr>
                <w:lang w:val="be-BY"/>
              </w:rPr>
              <w:t>1</w:t>
            </w:r>
            <w:r w:rsidR="001E013F" w:rsidRPr="0061539A">
              <w:rPr>
                <w:lang w:val="be-BY"/>
              </w:rPr>
              <w:t xml:space="preserve"> место,</w:t>
            </w:r>
            <w:r w:rsidRPr="0061539A">
              <w:rPr>
                <w:lang w:val="be-BY"/>
              </w:rPr>
              <w:t xml:space="preserve"> 1</w:t>
            </w:r>
            <w:r w:rsidR="00F52E7B">
              <w:rPr>
                <w:lang w:val="be-BY"/>
              </w:rPr>
              <w:t>ч</w:t>
            </w:r>
            <w:r w:rsidR="001E013F" w:rsidRPr="0061539A">
              <w:rPr>
                <w:lang w:val="be-BY"/>
              </w:rPr>
              <w:t>ел</w:t>
            </w:r>
            <w:r w:rsidR="00F52E7B">
              <w:rPr>
                <w:lang w:val="be-BY"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ОБЖ « Муравей»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Победитель, 1 че</w:t>
            </w:r>
            <w:r w:rsidR="00F52E7B">
              <w:rPr>
                <w:bCs/>
              </w:rPr>
              <w:t>.</w:t>
            </w:r>
            <w:r w:rsidRPr="0061539A">
              <w:rPr>
                <w:bCs/>
              </w:rPr>
              <w:t>л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Лауреат, 2 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3 место, РБ, 3 чел</w:t>
            </w:r>
            <w:r w:rsidR="00F52E7B">
              <w:rPr>
                <w:bCs/>
              </w:rPr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2 место, РБ,1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химии «Тайны химии»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3место, 2 чел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F41929" w:rsidRPr="0061539A" w:rsidRDefault="00F41929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  <w:r w:rsidRPr="0061539A">
              <w:t>1 место, 2 чел</w:t>
            </w:r>
            <w:r w:rsidR="00F52E7B">
              <w:t>.</w:t>
            </w:r>
          </w:p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  <w:r w:rsidRPr="0061539A">
              <w:t>2 место,4 чел</w:t>
            </w:r>
            <w:r w:rsidR="00F52E7B">
              <w:t>.</w:t>
            </w:r>
          </w:p>
          <w:p w:rsidR="00F41929" w:rsidRPr="0061539A" w:rsidRDefault="00F41929" w:rsidP="00BE6456">
            <w:pPr>
              <w:spacing w:after="60"/>
              <w:ind w:left="142" w:firstLine="24"/>
              <w:jc w:val="both"/>
            </w:pPr>
            <w:r w:rsidRPr="0061539A">
              <w:t>3 место, 7 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85D57" w:rsidRPr="0061539A" w:rsidRDefault="00485D57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конкурс–игра по математике с международным участием «Слон» ЦТИ « Снейл»</w:t>
            </w:r>
          </w:p>
        </w:tc>
        <w:tc>
          <w:tcPr>
            <w:tcW w:w="644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Лауреаты, РБ, 3 чел</w:t>
            </w:r>
          </w:p>
        </w:tc>
        <w:tc>
          <w:tcPr>
            <w:tcW w:w="873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2 место, 3 чел</w:t>
            </w:r>
            <w:r w:rsidR="00F52E7B">
              <w:t>.</w:t>
            </w:r>
          </w:p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  <w:r w:rsidRPr="0061539A">
              <w:t>Лауреат,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85D57" w:rsidRPr="0061539A" w:rsidRDefault="00485D57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«Олимпис»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12382" w:rsidRPr="0061539A" w:rsidRDefault="00412382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«Олимпис» по</w:t>
            </w:r>
            <w:r w:rsidR="004B5B1B" w:rsidRPr="0061539A">
              <w:t xml:space="preserve"> информатике</w:t>
            </w:r>
          </w:p>
        </w:tc>
        <w:tc>
          <w:tcPr>
            <w:tcW w:w="644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12382" w:rsidRPr="0061539A" w:rsidRDefault="00412382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12382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«Олимпис» по математике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«Олимпис» по биологии и окружающему ми</w:t>
            </w:r>
            <w:r w:rsidR="009875B0" w:rsidRPr="0061539A">
              <w:t>ру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математический конкурс «Осенняя олимпиада»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 2 чел</w:t>
            </w:r>
            <w:r w:rsidR="00F52E7B">
              <w:rPr>
                <w:bCs/>
              </w:rPr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 РБ, 2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дистанционный блиц-турнир по математике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3 место,</w:t>
            </w:r>
            <w:r w:rsidR="009875B0" w:rsidRPr="0061539A">
              <w:rPr>
                <w:bCs/>
              </w:rPr>
              <w:t>2</w:t>
            </w:r>
            <w:r w:rsidRPr="0061539A">
              <w:rPr>
                <w:bCs/>
              </w:rPr>
              <w:t xml:space="preserve"> чел</w:t>
            </w:r>
            <w:r w:rsidR="00F52E7B">
              <w:rPr>
                <w:bCs/>
              </w:rPr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</w:t>
            </w:r>
            <w:r w:rsidR="009875B0" w:rsidRPr="0061539A">
              <w:rPr>
                <w:bCs/>
              </w:rPr>
              <w:t>10</w:t>
            </w:r>
            <w:r w:rsidRPr="0061539A">
              <w:rPr>
                <w:bCs/>
              </w:rPr>
              <w:t xml:space="preserve"> чел</w:t>
            </w:r>
            <w:r w:rsidR="00F52E7B">
              <w:rPr>
                <w:bCs/>
              </w:rPr>
              <w:t>.</w:t>
            </w:r>
          </w:p>
          <w:p w:rsidR="004B5B1B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 xml:space="preserve">2 место, 5 </w:t>
            </w:r>
            <w:r w:rsidR="004B5B1B" w:rsidRPr="0061539A">
              <w:rPr>
                <w:bCs/>
              </w:rPr>
              <w:t>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дистанционный блиц-турнир «Пишу и читаю правильно»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61C5F" w:rsidRPr="0061539A" w:rsidRDefault="00461C5F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 2 чел</w:t>
            </w:r>
            <w:r w:rsidR="00F52E7B">
              <w:rPr>
                <w:bCs/>
              </w:rPr>
              <w:t>.</w:t>
            </w:r>
          </w:p>
          <w:p w:rsidR="004B5B1B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2место, 3</w:t>
            </w:r>
            <w:r w:rsidR="004B5B1B" w:rsidRPr="0061539A">
              <w:rPr>
                <w:bCs/>
              </w:rPr>
              <w:t xml:space="preserve"> 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по истории авиации и воздухоплавания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1 место, 1чел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 xml:space="preserve">Международная олимпиада Глобус по ПДД 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 xml:space="preserve">Победитель, </w:t>
            </w:r>
            <w:r w:rsidR="00F41929" w:rsidRPr="0061539A">
              <w:t>2</w:t>
            </w:r>
            <w:r w:rsidRPr="0061539A">
              <w:t>1 чел</w:t>
            </w:r>
            <w:r w:rsidR="00F52E7B">
              <w:t>.</w:t>
            </w:r>
          </w:p>
          <w:p w:rsidR="004B5B1B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t>призер, 7</w:t>
            </w:r>
            <w:r w:rsidR="00461C5F" w:rsidRPr="0061539A">
              <w:t>6</w:t>
            </w:r>
            <w:r w:rsidR="004B5B1B" w:rsidRPr="0061539A">
              <w:t>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Международная олимпиада Глобус. Русский язык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по математике. Энциклопедия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творческий конкурс» В таланте»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Лауреат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Молодежное движение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1 место,,1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3 место,2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Международный конкурс младших классов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1 место, 1чел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3 место,1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  <w:rPr>
                <w:bCs/>
              </w:rPr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Межрегиональная заочная физико-математическая олимпиада. Математика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Призер, РФ, 1 чел</w:t>
            </w:r>
            <w:r w:rsidR="00F52E7B">
              <w:rPr>
                <w:bCs/>
              </w:rPr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F41929" w:rsidP="00BE6456">
            <w:pPr>
              <w:spacing w:after="60"/>
              <w:ind w:left="142" w:firstLine="24"/>
              <w:jc w:val="both"/>
              <w:rPr>
                <w:bCs/>
              </w:rPr>
            </w:pPr>
            <w:r w:rsidRPr="0061539A">
              <w:rPr>
                <w:bCs/>
              </w:rPr>
              <w:t>3 место, 1чел</w:t>
            </w:r>
            <w:r w:rsidR="00F52E7B">
              <w:rPr>
                <w:bCs/>
              </w:rPr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Межрегиональный вокальный конкурс «Цвети мой край, Башкортостан!»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Онлайн-игра «Жека»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2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 xml:space="preserve"> 2место, РБ,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Республиканская НПК «Шаг в будущее»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Диплом 1 степени, 2</w:t>
            </w:r>
            <w:r w:rsidR="00F52E7B">
              <w:t xml:space="preserve"> </w:t>
            </w:r>
            <w:r w:rsidRPr="0061539A">
              <w:t>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2</w:t>
            </w:r>
            <w:r w:rsidR="00F52E7B">
              <w:t xml:space="preserve"> </w:t>
            </w:r>
            <w:r w:rsidRPr="0061539A">
              <w:t>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Диплом 2 степени,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9875B0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9875B0" w:rsidRPr="0061539A" w:rsidRDefault="009875B0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9875B0" w:rsidRPr="0061539A" w:rsidRDefault="009875B0" w:rsidP="00BE6456">
            <w:pPr>
              <w:spacing w:after="60"/>
              <w:ind w:left="142" w:firstLine="24"/>
              <w:jc w:val="both"/>
            </w:pPr>
            <w:r w:rsidRPr="0061539A">
              <w:t>Региональный конкурс проектов СФБГУ</w:t>
            </w:r>
          </w:p>
        </w:tc>
        <w:tc>
          <w:tcPr>
            <w:tcW w:w="644" w:type="pct"/>
            <w:shd w:val="clear" w:color="auto" w:fill="auto"/>
          </w:tcPr>
          <w:p w:rsidR="009875B0" w:rsidRPr="0061539A" w:rsidRDefault="009875B0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9875B0" w:rsidRPr="0061539A" w:rsidRDefault="009875B0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9875B0" w:rsidRPr="0061539A" w:rsidRDefault="009875B0" w:rsidP="00BE6456">
            <w:pPr>
              <w:spacing w:after="60"/>
              <w:ind w:left="142" w:firstLine="24"/>
              <w:jc w:val="both"/>
            </w:pPr>
            <w:r w:rsidRPr="0061539A">
              <w:t>1 место,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 xml:space="preserve">Республиканская олимпиада школьников на Кубок </w:t>
            </w:r>
            <w:r w:rsidRPr="0061539A">
              <w:rPr>
                <w:iCs/>
              </w:rPr>
              <w:lastRenderedPageBreak/>
              <w:t>им.Ю.А.Гагарина по математике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lastRenderedPageBreak/>
              <w:t xml:space="preserve">Победитель, </w:t>
            </w:r>
            <w:r w:rsidRPr="0061539A">
              <w:lastRenderedPageBreak/>
              <w:t>город, 1 чел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8чел</w:t>
            </w: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lastRenderedPageBreak/>
              <w:t>Призер, город, 2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B41763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70"/>
        </w:trPr>
        <w:tc>
          <w:tcPr>
            <w:tcW w:w="326" w:type="pct"/>
          </w:tcPr>
          <w:p w:rsidR="00B41763" w:rsidRPr="0061539A" w:rsidRDefault="00B41763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B41763" w:rsidRPr="0061539A" w:rsidRDefault="00B41763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физической культуре</w:t>
            </w:r>
          </w:p>
        </w:tc>
        <w:tc>
          <w:tcPr>
            <w:tcW w:w="644" w:type="pct"/>
            <w:shd w:val="clear" w:color="auto" w:fill="auto"/>
          </w:tcPr>
          <w:p w:rsidR="00B41763" w:rsidRPr="0061539A" w:rsidRDefault="00B4176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B41763" w:rsidRPr="0061539A" w:rsidRDefault="00B41763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B41763" w:rsidRPr="0061539A" w:rsidRDefault="00B41763" w:rsidP="00BE6456">
            <w:pPr>
              <w:spacing w:after="60"/>
              <w:ind w:left="142" w:firstLine="24"/>
              <w:jc w:val="both"/>
            </w:pPr>
            <w:r w:rsidRPr="0061539A">
              <w:t>Призер, 9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музыке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3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B41763" w:rsidP="00BE6456">
            <w:pPr>
              <w:spacing w:after="60"/>
              <w:ind w:left="142" w:firstLine="24"/>
              <w:jc w:val="both"/>
            </w:pPr>
            <w:r w:rsidRPr="0061539A">
              <w:t>Призер, 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литературе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16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2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 РБ,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4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B41763" w:rsidP="00BE6456">
            <w:pPr>
              <w:spacing w:after="60"/>
              <w:ind w:left="142" w:firstLine="24"/>
              <w:jc w:val="both"/>
            </w:pPr>
            <w:r w:rsidRPr="0061539A">
              <w:t>Призер, 3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английскому языку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2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Призер, 5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информатике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1 чел</w:t>
            </w:r>
            <w:r w:rsidR="00F52E7B">
              <w:t>.</w:t>
            </w:r>
          </w:p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1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Победитель, город, 2чел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Призер, 2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4B5B1B" w:rsidRPr="0061539A" w:rsidRDefault="004B5B1B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им.Ю.А.Гагарина по русскому языку</w:t>
            </w:r>
          </w:p>
        </w:tc>
        <w:tc>
          <w:tcPr>
            <w:tcW w:w="644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15 чел</w:t>
            </w:r>
            <w:r w:rsidR="00F52E7B">
              <w:t>.</w:t>
            </w:r>
          </w:p>
        </w:tc>
        <w:tc>
          <w:tcPr>
            <w:tcW w:w="873" w:type="pct"/>
            <w:shd w:val="clear" w:color="auto" w:fill="auto"/>
          </w:tcPr>
          <w:p w:rsidR="004B5B1B" w:rsidRPr="0061539A" w:rsidRDefault="004B5B1B" w:rsidP="00BE6456">
            <w:pPr>
              <w:spacing w:after="60"/>
              <w:ind w:left="142" w:firstLine="24"/>
              <w:jc w:val="both"/>
            </w:pPr>
            <w:r w:rsidRPr="0061539A">
              <w:t>Призер, город, 7чел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4B5B1B" w:rsidRPr="0061539A" w:rsidRDefault="00B41763" w:rsidP="00BE6456">
            <w:pPr>
              <w:spacing w:after="60"/>
              <w:ind w:left="142" w:firstLine="24"/>
              <w:jc w:val="both"/>
            </w:pPr>
            <w:r w:rsidRPr="0061539A">
              <w:t>Призер, 7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Республиканская олимпиада школьников на Кубок им. Ю.А.Гагарина по окружающему миру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Призер,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Республиканский конкурс детского рисунка и плаката «Наших дедов славные победы»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Номинация, 3 чел</w:t>
            </w:r>
            <w:r w:rsidR="00F52E7B">
              <w:t>.</w:t>
            </w:r>
          </w:p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Республиканский конкурс исследовательских проектов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1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Региональная олимпиада по программированию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4 место,1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tabs>
                <w:tab w:val="left" w:pos="5859"/>
              </w:tabs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Республиканский литературный конкурс сказок</w:t>
            </w:r>
            <w:r w:rsidRPr="0061539A">
              <w:rPr>
                <w:iCs/>
              </w:rPr>
              <w:tab/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t>Республиканская Интернет-Олимпиада по башкирскому языку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Победитель, 2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2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Республиканский турнир «Кубок физиков»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2 место, команда</w:t>
            </w: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3 место, команда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  <w:rPr>
                <w:iCs/>
              </w:rPr>
            </w:pPr>
            <w:r w:rsidRPr="0061539A">
              <w:rPr>
                <w:iCs/>
              </w:rPr>
              <w:t>РНПК «Дорогами Отечества»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2место, РБ,2чел</w:t>
            </w:r>
            <w:r w:rsidR="00F52E7B">
              <w:t>.</w:t>
            </w:r>
          </w:p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lastRenderedPageBreak/>
              <w:t>3 место, РБ,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lastRenderedPageBreak/>
              <w:t>1 место, 1 чел</w:t>
            </w:r>
            <w:r w:rsidR="00F52E7B">
              <w:t>.</w:t>
            </w: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РНПК «Я-исследователь»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3 место,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РНПК для младших школьников «Первые шаги в науку»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Диплом 2 степенпи,2 чел</w:t>
            </w:r>
            <w:r w:rsidR="00F52E7B">
              <w:t>.</w:t>
            </w:r>
          </w:p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Диплом 3 степени, 1 чел</w:t>
            </w:r>
            <w:r w:rsidR="00F52E7B">
              <w:t>.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</w:tr>
      <w:tr w:rsidR="002D484C" w:rsidRPr="0061539A" w:rsidTr="00424673">
        <w:trPr>
          <w:trHeight w:val="359"/>
        </w:trPr>
        <w:tc>
          <w:tcPr>
            <w:tcW w:w="326" w:type="pct"/>
          </w:tcPr>
          <w:p w:rsidR="00126DBE" w:rsidRPr="0061539A" w:rsidRDefault="00126DBE" w:rsidP="00BE6456">
            <w:pPr>
              <w:pStyle w:val="af3"/>
              <w:numPr>
                <w:ilvl w:val="0"/>
                <w:numId w:val="16"/>
              </w:numPr>
              <w:spacing w:after="60"/>
              <w:ind w:left="142"/>
              <w:jc w:val="both"/>
            </w:pPr>
          </w:p>
        </w:tc>
        <w:tc>
          <w:tcPr>
            <w:tcW w:w="2326" w:type="pct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Тимуровцы. Знаменная группа</w:t>
            </w:r>
          </w:p>
        </w:tc>
        <w:tc>
          <w:tcPr>
            <w:tcW w:w="644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  <w:r w:rsidRPr="0061539A">
              <w:t>3 место</w:t>
            </w:r>
          </w:p>
        </w:tc>
        <w:tc>
          <w:tcPr>
            <w:tcW w:w="831" w:type="pct"/>
            <w:shd w:val="clear" w:color="auto" w:fill="auto"/>
          </w:tcPr>
          <w:p w:rsidR="00126DBE" w:rsidRPr="0061539A" w:rsidRDefault="00126DBE" w:rsidP="00BE6456">
            <w:pPr>
              <w:spacing w:after="60"/>
              <w:ind w:left="142" w:firstLine="24"/>
              <w:jc w:val="both"/>
            </w:pPr>
          </w:p>
        </w:tc>
      </w:tr>
    </w:tbl>
    <w:p w:rsidR="005E65D1" w:rsidRPr="0061539A" w:rsidRDefault="005E65D1" w:rsidP="00BE6456">
      <w:pPr>
        <w:spacing w:after="60"/>
        <w:ind w:left="142" w:firstLine="426"/>
        <w:jc w:val="both"/>
      </w:pPr>
    </w:p>
    <w:p w:rsidR="005E65D1" w:rsidRPr="0061539A" w:rsidRDefault="005E65D1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>.</w:t>
      </w:r>
      <w:r w:rsidR="00AB5D80">
        <w:rPr>
          <w:b/>
          <w:bCs/>
        </w:rPr>
        <w:t>8</w:t>
      </w:r>
      <w:r w:rsidRPr="0061539A">
        <w:rPr>
          <w:b/>
          <w:bCs/>
        </w:rPr>
        <w:t>. Сводная ведомость выпускников, поступивших в различные учебные заведения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1034"/>
        <w:gridCol w:w="1043"/>
        <w:gridCol w:w="1292"/>
        <w:gridCol w:w="1301"/>
        <w:gridCol w:w="1220"/>
        <w:gridCol w:w="1220"/>
        <w:gridCol w:w="1214"/>
        <w:gridCol w:w="1214"/>
        <w:gridCol w:w="1211"/>
        <w:gridCol w:w="1094"/>
      </w:tblGrid>
      <w:tr w:rsidR="002D484C" w:rsidRPr="0061539A" w:rsidTr="00597B63">
        <w:trPr>
          <w:trHeight w:val="323"/>
        </w:trPr>
        <w:tc>
          <w:tcPr>
            <w:tcW w:w="1049" w:type="pct"/>
            <w:vMerge w:val="restar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Название учебного заведения</w:t>
            </w:r>
          </w:p>
        </w:tc>
        <w:tc>
          <w:tcPr>
            <w:tcW w:w="693" w:type="pct"/>
            <w:gridSpan w:val="2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За 2010-2011 учебный год</w:t>
            </w:r>
          </w:p>
        </w:tc>
        <w:tc>
          <w:tcPr>
            <w:tcW w:w="865" w:type="pct"/>
            <w:gridSpan w:val="2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За 2011-2012 учебный год</w:t>
            </w:r>
          </w:p>
        </w:tc>
        <w:tc>
          <w:tcPr>
            <w:tcW w:w="813" w:type="pct"/>
            <w:gridSpan w:val="2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За 2012-2013 учебный год</w:t>
            </w:r>
          </w:p>
        </w:tc>
        <w:tc>
          <w:tcPr>
            <w:tcW w:w="810" w:type="pct"/>
            <w:gridSpan w:val="2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За 2013-2014 учебный год</w:t>
            </w:r>
          </w:p>
        </w:tc>
        <w:tc>
          <w:tcPr>
            <w:tcW w:w="771" w:type="pct"/>
            <w:gridSpan w:val="2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За 2014-2015 учебный год</w:t>
            </w:r>
          </w:p>
        </w:tc>
      </w:tr>
      <w:tr w:rsidR="002D484C" w:rsidRPr="0061539A" w:rsidTr="00597B63">
        <w:trPr>
          <w:trHeight w:val="323"/>
        </w:trPr>
        <w:tc>
          <w:tcPr>
            <w:tcW w:w="1049" w:type="pct"/>
            <w:vMerge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</w:rPr>
            </w:pPr>
          </w:p>
        </w:tc>
        <w:tc>
          <w:tcPr>
            <w:tcW w:w="34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Кол-во</w:t>
            </w:r>
          </w:p>
        </w:tc>
        <w:tc>
          <w:tcPr>
            <w:tcW w:w="34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%</w:t>
            </w:r>
          </w:p>
        </w:tc>
        <w:tc>
          <w:tcPr>
            <w:tcW w:w="431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Кол-во</w:t>
            </w:r>
          </w:p>
        </w:tc>
        <w:tc>
          <w:tcPr>
            <w:tcW w:w="43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%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Кол-во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%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Кол-во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%</w:t>
            </w:r>
          </w:p>
        </w:tc>
        <w:tc>
          <w:tcPr>
            <w:tcW w:w="40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Кол-во</w:t>
            </w:r>
          </w:p>
        </w:tc>
        <w:tc>
          <w:tcPr>
            <w:tcW w:w="36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%</w:t>
            </w:r>
          </w:p>
        </w:tc>
      </w:tr>
      <w:tr w:rsidR="002D484C" w:rsidRPr="0061539A" w:rsidTr="00597B63">
        <w:trPr>
          <w:trHeight w:val="323"/>
        </w:trPr>
        <w:tc>
          <w:tcPr>
            <w:tcW w:w="104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Государственный ВУЗ</w:t>
            </w:r>
          </w:p>
        </w:tc>
        <w:tc>
          <w:tcPr>
            <w:tcW w:w="34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27</w:t>
            </w:r>
          </w:p>
        </w:tc>
        <w:tc>
          <w:tcPr>
            <w:tcW w:w="34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100</w:t>
            </w:r>
          </w:p>
        </w:tc>
        <w:tc>
          <w:tcPr>
            <w:tcW w:w="431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50</w:t>
            </w:r>
          </w:p>
        </w:tc>
        <w:tc>
          <w:tcPr>
            <w:tcW w:w="43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93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31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97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48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94,1</w:t>
            </w:r>
          </w:p>
        </w:tc>
        <w:tc>
          <w:tcPr>
            <w:tcW w:w="40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  <w:tc>
          <w:tcPr>
            <w:tcW w:w="36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</w:tr>
      <w:tr w:rsidR="002D484C" w:rsidRPr="0061539A" w:rsidTr="00597B63">
        <w:trPr>
          <w:trHeight w:val="323"/>
        </w:trPr>
        <w:tc>
          <w:tcPr>
            <w:tcW w:w="104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Негосударственный ВУЗ</w:t>
            </w:r>
          </w:p>
        </w:tc>
        <w:tc>
          <w:tcPr>
            <w:tcW w:w="34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34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31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3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  <w:tc>
          <w:tcPr>
            <w:tcW w:w="40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  <w:tc>
          <w:tcPr>
            <w:tcW w:w="36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</w:tr>
      <w:tr w:rsidR="002D484C" w:rsidRPr="0061539A" w:rsidTr="00597B63">
        <w:trPr>
          <w:trHeight w:val="308"/>
        </w:trPr>
        <w:tc>
          <w:tcPr>
            <w:tcW w:w="104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Техникумы</w:t>
            </w:r>
          </w:p>
        </w:tc>
        <w:tc>
          <w:tcPr>
            <w:tcW w:w="34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34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31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3</w:t>
            </w:r>
          </w:p>
        </w:tc>
        <w:tc>
          <w:tcPr>
            <w:tcW w:w="43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6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1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3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2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3,9</w:t>
            </w:r>
          </w:p>
        </w:tc>
        <w:tc>
          <w:tcPr>
            <w:tcW w:w="40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  <w:tc>
          <w:tcPr>
            <w:tcW w:w="36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</w:tr>
      <w:tr w:rsidR="002D484C" w:rsidRPr="0061539A" w:rsidTr="00597B63">
        <w:trPr>
          <w:trHeight w:val="323"/>
        </w:trPr>
        <w:tc>
          <w:tcPr>
            <w:tcW w:w="1049" w:type="pc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</w:rPr>
              <w:t>ПУ</w:t>
            </w:r>
          </w:p>
        </w:tc>
        <w:tc>
          <w:tcPr>
            <w:tcW w:w="34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34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31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3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-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1</w:t>
            </w:r>
          </w:p>
        </w:tc>
        <w:tc>
          <w:tcPr>
            <w:tcW w:w="405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  <w:r w:rsidRPr="0061539A">
              <w:t>2</w:t>
            </w:r>
          </w:p>
        </w:tc>
        <w:tc>
          <w:tcPr>
            <w:tcW w:w="404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  <w:tc>
          <w:tcPr>
            <w:tcW w:w="367" w:type="pct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</w:pPr>
          </w:p>
        </w:tc>
      </w:tr>
    </w:tbl>
    <w:p w:rsidR="005E65D1" w:rsidRPr="0061539A" w:rsidRDefault="005E65D1" w:rsidP="00BE6456">
      <w:pPr>
        <w:spacing w:after="60"/>
        <w:ind w:left="142" w:firstLine="426"/>
        <w:jc w:val="both"/>
      </w:pPr>
    </w:p>
    <w:p w:rsidR="005E65D1" w:rsidRPr="0061539A" w:rsidRDefault="005E65D1" w:rsidP="00BE6456">
      <w:pPr>
        <w:spacing w:after="60"/>
        <w:ind w:left="142" w:firstLine="426"/>
        <w:jc w:val="center"/>
        <w:rPr>
          <w:b/>
          <w:bCs/>
        </w:rPr>
      </w:pPr>
      <w:r w:rsidRPr="0061539A">
        <w:rPr>
          <w:b/>
          <w:bCs/>
        </w:rPr>
        <w:t>1</w:t>
      </w:r>
      <w:r w:rsidR="00AB5D80">
        <w:rPr>
          <w:b/>
          <w:bCs/>
        </w:rPr>
        <w:t>1</w:t>
      </w:r>
      <w:r w:rsidRPr="0061539A">
        <w:rPr>
          <w:b/>
          <w:bCs/>
        </w:rPr>
        <w:t>.</w:t>
      </w:r>
      <w:r w:rsidR="00A13B25" w:rsidRPr="0061539A">
        <w:rPr>
          <w:b/>
          <w:bCs/>
        </w:rPr>
        <w:t>9</w:t>
      </w:r>
      <w:r w:rsidRPr="0061539A">
        <w:rPr>
          <w:b/>
          <w:bCs/>
        </w:rPr>
        <w:t>. Итоги единого государственного экзамена (за последние три года)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15"/>
        <w:gridCol w:w="2173"/>
        <w:gridCol w:w="1004"/>
        <w:gridCol w:w="1295"/>
        <w:gridCol w:w="1276"/>
        <w:gridCol w:w="1275"/>
        <w:gridCol w:w="1276"/>
        <w:gridCol w:w="1276"/>
        <w:gridCol w:w="2977"/>
      </w:tblGrid>
      <w:tr w:rsidR="00FE7AFB" w:rsidRPr="0061539A" w:rsidTr="00597B63">
        <w:trPr>
          <w:trHeight w:val="354"/>
        </w:trPr>
        <w:tc>
          <w:tcPr>
            <w:tcW w:w="1276" w:type="dxa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Учебный год</w:t>
            </w:r>
          </w:p>
        </w:tc>
        <w:tc>
          <w:tcPr>
            <w:tcW w:w="915" w:type="dxa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 выпускников</w:t>
            </w:r>
          </w:p>
        </w:tc>
        <w:tc>
          <w:tcPr>
            <w:tcW w:w="2173" w:type="dxa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Предмет</w:t>
            </w:r>
          </w:p>
        </w:tc>
        <w:tc>
          <w:tcPr>
            <w:tcW w:w="2299" w:type="dxa"/>
            <w:gridSpan w:val="2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Участвовало в ЕГЭ</w:t>
            </w:r>
          </w:p>
        </w:tc>
        <w:tc>
          <w:tcPr>
            <w:tcW w:w="5103" w:type="dxa"/>
            <w:gridSpan w:val="4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Получили баллов</w:t>
            </w:r>
          </w:p>
        </w:tc>
        <w:tc>
          <w:tcPr>
            <w:tcW w:w="2977" w:type="dxa"/>
            <w:vMerge w:val="restart"/>
            <w:vAlign w:val="center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Средний балл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Merge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</w:p>
        </w:tc>
        <w:tc>
          <w:tcPr>
            <w:tcW w:w="2299" w:type="dxa"/>
            <w:gridSpan w:val="2"/>
            <w:vMerge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Ниже минимального количества, установленного Рособрнадзором</w:t>
            </w:r>
          </w:p>
        </w:tc>
        <w:tc>
          <w:tcPr>
            <w:tcW w:w="2552" w:type="dxa"/>
            <w:gridSpan w:val="2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Выше минимального количества, установленного Рособрнадзором</w:t>
            </w:r>
          </w:p>
        </w:tc>
        <w:tc>
          <w:tcPr>
            <w:tcW w:w="2977" w:type="dxa"/>
            <w:vMerge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</w:rPr>
            </w:pP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Merge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</w:t>
            </w:r>
          </w:p>
        </w:tc>
        <w:tc>
          <w:tcPr>
            <w:tcW w:w="1295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Кол-во</w:t>
            </w:r>
          </w:p>
        </w:tc>
        <w:tc>
          <w:tcPr>
            <w:tcW w:w="1276" w:type="dxa"/>
            <w:vAlign w:val="center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%</w:t>
            </w:r>
          </w:p>
        </w:tc>
        <w:tc>
          <w:tcPr>
            <w:tcW w:w="2977" w:type="dxa"/>
            <w:vMerge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/>
                <w:bCs/>
              </w:rPr>
            </w:pPr>
          </w:p>
        </w:tc>
      </w:tr>
      <w:tr w:rsidR="00FE7AFB" w:rsidRPr="0061539A" w:rsidTr="00597B63">
        <w:trPr>
          <w:trHeight w:val="354"/>
        </w:trPr>
        <w:tc>
          <w:tcPr>
            <w:tcW w:w="1276" w:type="dxa"/>
            <w:vMerge w:val="restar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2012-2013</w:t>
            </w:r>
          </w:p>
        </w:tc>
        <w:tc>
          <w:tcPr>
            <w:tcW w:w="915" w:type="dxa"/>
            <w:vMerge w:val="restar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32</w:t>
            </w: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1.Русский язык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32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32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62,53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2.Математика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32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32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51,3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3.Информатика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16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69,4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4.Литература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5.Английский язык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89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6.История России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49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7.Обществознание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15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47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8.Химия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9.Биология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47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10.Физика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16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6,2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 xml:space="preserve">15 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93,8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55,9</w:t>
            </w:r>
          </w:p>
        </w:tc>
      </w:tr>
      <w:tr w:rsidR="00FE7AFB" w:rsidRPr="0061539A" w:rsidTr="00597B63">
        <w:trPr>
          <w:trHeight w:val="380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088" w:type="dxa"/>
            <w:gridSpan w:val="2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итого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62,3</w:t>
            </w:r>
          </w:p>
        </w:tc>
      </w:tr>
      <w:tr w:rsidR="00FE7AFB" w:rsidRPr="0061539A" w:rsidTr="00597B63">
        <w:trPr>
          <w:trHeight w:val="354"/>
        </w:trPr>
        <w:tc>
          <w:tcPr>
            <w:tcW w:w="1276" w:type="dxa"/>
            <w:vMerge w:val="restar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2013-2014</w:t>
            </w:r>
          </w:p>
        </w:tc>
        <w:tc>
          <w:tcPr>
            <w:tcW w:w="915" w:type="dxa"/>
            <w:vMerge w:val="restart"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51</w:t>
            </w: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1.Русский язык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51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65,4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2.Математика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51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52,3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3.Информатика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20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39,2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20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72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4.Литература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35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5.Английский язык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9,8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5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49,8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6.История России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8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15,7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25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75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36,8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7.Обществознание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26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51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26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 xml:space="preserve">                54,8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8.География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2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56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9.Химия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19,6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9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90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53,3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10.Биология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19,6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60,2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 xml:space="preserve">11.Физика 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17</w:t>
            </w: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33,3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</w:t>
            </w: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5,9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16</w:t>
            </w: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94,1</w:t>
            </w: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55,2</w:t>
            </w:r>
          </w:p>
        </w:tc>
      </w:tr>
      <w:tr w:rsidR="00FE7AFB" w:rsidRPr="0061539A" w:rsidTr="00597B63">
        <w:trPr>
          <w:trHeight w:val="380"/>
        </w:trPr>
        <w:tc>
          <w:tcPr>
            <w:tcW w:w="1276" w:type="dxa"/>
            <w:vMerge/>
          </w:tcPr>
          <w:p w:rsidR="005E65D1" w:rsidRPr="0061539A" w:rsidRDefault="005E65D1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088" w:type="dxa"/>
            <w:gridSpan w:val="2"/>
          </w:tcPr>
          <w:p w:rsidR="005E65D1" w:rsidRPr="0061539A" w:rsidRDefault="005E65D1" w:rsidP="00BE6456">
            <w:pPr>
              <w:spacing w:after="60"/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итого</w:t>
            </w:r>
          </w:p>
        </w:tc>
        <w:tc>
          <w:tcPr>
            <w:tcW w:w="1004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</w:p>
        </w:tc>
        <w:tc>
          <w:tcPr>
            <w:tcW w:w="1295" w:type="dxa"/>
          </w:tcPr>
          <w:p w:rsidR="005E65D1" w:rsidRPr="0061539A" w:rsidRDefault="005E65D1" w:rsidP="00BE6456">
            <w:pPr>
              <w:spacing w:after="60"/>
              <w:ind w:left="142" w:firstLine="53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E65D1" w:rsidRPr="0061539A" w:rsidRDefault="005E65D1" w:rsidP="00BE6456">
            <w:pPr>
              <w:spacing w:after="60"/>
              <w:ind w:left="142" w:firstLine="3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E65D1" w:rsidRPr="0061539A" w:rsidRDefault="005E65D1" w:rsidP="00BE6456">
            <w:pPr>
              <w:spacing w:after="60"/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53,7</w:t>
            </w:r>
          </w:p>
        </w:tc>
      </w:tr>
      <w:tr w:rsidR="00FE7AFB" w:rsidRPr="0061539A" w:rsidTr="00597B63">
        <w:trPr>
          <w:trHeight w:val="354"/>
        </w:trPr>
        <w:tc>
          <w:tcPr>
            <w:tcW w:w="1276" w:type="dxa"/>
            <w:vMerge w:val="restart"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2014-2015</w:t>
            </w:r>
          </w:p>
        </w:tc>
        <w:tc>
          <w:tcPr>
            <w:tcW w:w="915" w:type="dxa"/>
            <w:vMerge w:val="restart"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36</w:t>
            </w: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1.Русский язык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36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bCs/>
              </w:rPr>
            </w:pPr>
            <w:r w:rsidRPr="0061539A">
              <w:rPr>
                <w:bCs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bCs/>
              </w:rPr>
            </w:pPr>
            <w:r w:rsidRPr="0061539A">
              <w:rPr>
                <w:bCs/>
              </w:rPr>
              <w:t>66,6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 xml:space="preserve">2.Математика </w:t>
            </w:r>
            <w:r w:rsidRPr="0061539A">
              <w:rPr>
                <w:b/>
                <w:bCs/>
              </w:rPr>
              <w:lastRenderedPageBreak/>
              <w:t>(проф)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lastRenderedPageBreak/>
              <w:t>35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16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45,7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54,3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35,7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3.Математика (базовый)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19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52,8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5,2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94,7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4.Информатика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16,7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62,6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5.Литература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3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8,3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50,6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6.Английский язык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2,8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55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7.История России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11,1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45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8.Обществознание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20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55,6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5,5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94,5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48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9.География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5,6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34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10.Химия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27,8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61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lang w:eastAsia="en-US"/>
              </w:rPr>
            </w:pPr>
            <w:r w:rsidRPr="0061539A">
              <w:rPr>
                <w:b/>
                <w:bCs/>
              </w:rPr>
              <w:t>11.Биология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11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30,6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80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57,5</w:t>
            </w:r>
          </w:p>
        </w:tc>
      </w:tr>
      <w:tr w:rsidR="00FE7AFB" w:rsidRPr="0061539A" w:rsidTr="00597B63">
        <w:trPr>
          <w:trHeight w:val="195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915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b/>
                <w:bCs/>
              </w:rPr>
            </w:pPr>
            <w:r w:rsidRPr="0061539A">
              <w:rPr>
                <w:b/>
                <w:bCs/>
              </w:rPr>
              <w:t>12.Физика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16,7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61,7</w:t>
            </w:r>
          </w:p>
        </w:tc>
      </w:tr>
      <w:tr w:rsidR="00FE7AFB" w:rsidRPr="0061539A" w:rsidTr="00597B63">
        <w:trPr>
          <w:trHeight w:val="380"/>
        </w:trPr>
        <w:tc>
          <w:tcPr>
            <w:tcW w:w="1276" w:type="dxa"/>
            <w:vMerge/>
          </w:tcPr>
          <w:p w:rsidR="00FE7AFB" w:rsidRPr="0061539A" w:rsidRDefault="00FE7AFB" w:rsidP="00BE6456">
            <w:pPr>
              <w:spacing w:after="6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FE7AFB" w:rsidRPr="0061539A" w:rsidRDefault="00FE7AFB" w:rsidP="00BE6456">
            <w:pPr>
              <w:ind w:left="142" w:firstLine="65"/>
              <w:jc w:val="both"/>
              <w:rPr>
                <w:lang w:eastAsia="en-US"/>
              </w:rPr>
            </w:pPr>
            <w:r w:rsidRPr="0061539A">
              <w:t>итого</w:t>
            </w:r>
          </w:p>
        </w:tc>
        <w:tc>
          <w:tcPr>
            <w:tcW w:w="1004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150</w:t>
            </w:r>
          </w:p>
        </w:tc>
        <w:tc>
          <w:tcPr>
            <w:tcW w:w="1295" w:type="dxa"/>
            <w:vAlign w:val="center"/>
          </w:tcPr>
          <w:p w:rsidR="00FE7AFB" w:rsidRPr="0061539A" w:rsidRDefault="00FE7AFB" w:rsidP="00BE6456">
            <w:pPr>
              <w:ind w:left="142" w:firstLine="53"/>
              <w:jc w:val="both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22</w:t>
            </w:r>
          </w:p>
        </w:tc>
        <w:tc>
          <w:tcPr>
            <w:tcW w:w="1275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14,7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127</w:t>
            </w:r>
          </w:p>
        </w:tc>
        <w:tc>
          <w:tcPr>
            <w:tcW w:w="1276" w:type="dxa"/>
            <w:vAlign w:val="center"/>
          </w:tcPr>
          <w:p w:rsidR="00FE7AFB" w:rsidRPr="0061539A" w:rsidRDefault="00FE7AFB" w:rsidP="00BE6456">
            <w:pPr>
              <w:ind w:left="142" w:firstLine="34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84,7</w:t>
            </w:r>
          </w:p>
        </w:tc>
        <w:tc>
          <w:tcPr>
            <w:tcW w:w="2977" w:type="dxa"/>
            <w:vAlign w:val="center"/>
          </w:tcPr>
          <w:p w:rsidR="00FE7AFB" w:rsidRPr="0061539A" w:rsidRDefault="00FE7AFB" w:rsidP="00BE6456">
            <w:pPr>
              <w:ind w:left="142" w:firstLine="426"/>
              <w:jc w:val="both"/>
              <w:rPr>
                <w:lang w:eastAsia="en-US"/>
              </w:rPr>
            </w:pPr>
            <w:r w:rsidRPr="0061539A">
              <w:rPr>
                <w:lang w:eastAsia="en-US"/>
              </w:rPr>
              <w:t>52,8</w:t>
            </w:r>
          </w:p>
        </w:tc>
      </w:tr>
    </w:tbl>
    <w:p w:rsidR="005E65D1" w:rsidRPr="0061539A" w:rsidRDefault="005E65D1" w:rsidP="00BE6456">
      <w:pPr>
        <w:spacing w:after="60"/>
        <w:ind w:left="142" w:firstLine="426"/>
        <w:jc w:val="both"/>
      </w:pPr>
    </w:p>
    <w:p w:rsidR="005E65D1" w:rsidRPr="00AB5D80" w:rsidRDefault="00AB5D80" w:rsidP="00AB5D80">
      <w:pPr>
        <w:pStyle w:val="af3"/>
        <w:numPr>
          <w:ilvl w:val="0"/>
          <w:numId w:val="28"/>
        </w:numPr>
        <w:spacing w:after="60"/>
        <w:jc w:val="both"/>
        <w:rPr>
          <w:b/>
        </w:rPr>
      </w:pPr>
      <w:r>
        <w:rPr>
          <w:b/>
        </w:rPr>
        <w:t xml:space="preserve">. </w:t>
      </w:r>
      <w:r w:rsidRPr="00AB5D80">
        <w:rPr>
          <w:rFonts w:ascii="Times New Roman" w:hAnsi="Times New Roman"/>
          <w:b/>
          <w:sz w:val="24"/>
          <w:szCs w:val="24"/>
        </w:rPr>
        <w:t>С</w:t>
      </w:r>
      <w:r w:rsidR="005E65D1" w:rsidRPr="00AB5D80">
        <w:rPr>
          <w:rFonts w:ascii="Times New Roman" w:hAnsi="Times New Roman"/>
          <w:b/>
          <w:sz w:val="24"/>
          <w:szCs w:val="24"/>
        </w:rPr>
        <w:t>оциально-правовая защищенность и медико-социальные условия пребывания участ</w:t>
      </w:r>
      <w:r>
        <w:rPr>
          <w:rFonts w:ascii="Times New Roman" w:hAnsi="Times New Roman"/>
          <w:b/>
          <w:sz w:val="24"/>
          <w:szCs w:val="24"/>
        </w:rPr>
        <w:t>ников образовательного процесса</w:t>
      </w:r>
    </w:p>
    <w:p w:rsidR="00AB5D80" w:rsidRPr="00AB5D80" w:rsidRDefault="00AB5D80" w:rsidP="00AB5D80">
      <w:pPr>
        <w:pStyle w:val="af3"/>
        <w:spacing w:after="60"/>
        <w:ind w:left="644"/>
        <w:jc w:val="both"/>
        <w:rPr>
          <w:b/>
        </w:rPr>
      </w:pPr>
    </w:p>
    <w:p w:rsidR="008E383F" w:rsidRPr="00AB5D80" w:rsidRDefault="00AB5D80" w:rsidP="00AB5D80">
      <w:pPr>
        <w:pStyle w:val="af3"/>
        <w:numPr>
          <w:ilvl w:val="1"/>
          <w:numId w:val="13"/>
        </w:numPr>
        <w:spacing w:after="60"/>
        <w:rPr>
          <w:rFonts w:ascii="Times New Roman" w:hAnsi="Times New Roman"/>
          <w:b/>
          <w:sz w:val="24"/>
          <w:szCs w:val="24"/>
        </w:rPr>
      </w:pPr>
      <w:r w:rsidRPr="00AB5D80">
        <w:rPr>
          <w:rFonts w:ascii="Times New Roman" w:hAnsi="Times New Roman"/>
          <w:b/>
          <w:sz w:val="24"/>
          <w:szCs w:val="24"/>
        </w:rPr>
        <w:t xml:space="preserve">. </w:t>
      </w:r>
      <w:r w:rsidR="008E383F" w:rsidRPr="00AB5D80">
        <w:rPr>
          <w:rFonts w:ascii="Times New Roman" w:hAnsi="Times New Roman"/>
          <w:b/>
          <w:sz w:val="24"/>
          <w:szCs w:val="24"/>
        </w:rPr>
        <w:t>Контингент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7118"/>
        <w:gridCol w:w="6629"/>
      </w:tblGrid>
      <w:tr w:rsidR="0061539A" w:rsidRPr="00AB5D80" w:rsidTr="0061539A">
        <w:tc>
          <w:tcPr>
            <w:tcW w:w="1070" w:type="dxa"/>
          </w:tcPr>
          <w:p w:rsidR="008E383F" w:rsidRPr="00AB5D80" w:rsidRDefault="008E383F" w:rsidP="00AB5D80">
            <w:pPr>
              <w:ind w:left="284"/>
              <w:jc w:val="both"/>
              <w:rPr>
                <w:b/>
              </w:rPr>
            </w:pPr>
            <w:r w:rsidRPr="00AB5D80">
              <w:rPr>
                <w:b/>
              </w:rPr>
              <w:t>№</w:t>
            </w:r>
          </w:p>
        </w:tc>
        <w:tc>
          <w:tcPr>
            <w:tcW w:w="7118" w:type="dxa"/>
          </w:tcPr>
          <w:p w:rsidR="008E383F" w:rsidRPr="00AB5D80" w:rsidRDefault="008E383F" w:rsidP="00BE6456">
            <w:pPr>
              <w:ind w:left="142" w:firstLine="426"/>
              <w:jc w:val="both"/>
              <w:rPr>
                <w:b/>
              </w:rPr>
            </w:pPr>
            <w:r w:rsidRPr="00AB5D80">
              <w:rPr>
                <w:b/>
              </w:rPr>
              <w:t>Категория обучающихся</w:t>
            </w:r>
          </w:p>
        </w:tc>
        <w:tc>
          <w:tcPr>
            <w:tcW w:w="6629" w:type="dxa"/>
          </w:tcPr>
          <w:p w:rsidR="008E383F" w:rsidRPr="00AB5D80" w:rsidRDefault="008E383F" w:rsidP="00BE6456">
            <w:pPr>
              <w:ind w:left="142" w:firstLine="426"/>
              <w:jc w:val="both"/>
              <w:rPr>
                <w:b/>
              </w:rPr>
            </w:pPr>
            <w:r w:rsidRPr="00AB5D80">
              <w:rPr>
                <w:b/>
              </w:rPr>
              <w:t>Количество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Дети, оставшиеся без попечения родителей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17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Дети с ограниченными возможностями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9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Обучающиеся на дому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Дети, состоящие на учете в ОДН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4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Дети, состоящие на внутришкольном учете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8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Дети, состоящие на учете в «группе риска»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7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Неполные семьи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104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Многодетные семьи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86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Малообеспеченные семьи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47</w:t>
            </w:r>
          </w:p>
        </w:tc>
      </w:tr>
      <w:tr w:rsidR="0061539A" w:rsidRPr="0061539A" w:rsidTr="0061539A">
        <w:tc>
          <w:tcPr>
            <w:tcW w:w="1070" w:type="dxa"/>
          </w:tcPr>
          <w:p w:rsidR="008E383F" w:rsidRPr="0061539A" w:rsidRDefault="008E383F" w:rsidP="00AB5D80">
            <w:pPr>
              <w:pStyle w:val="af3"/>
              <w:numPr>
                <w:ilvl w:val="0"/>
                <w:numId w:val="29"/>
              </w:numPr>
              <w:jc w:val="both"/>
            </w:pPr>
          </w:p>
        </w:tc>
        <w:tc>
          <w:tcPr>
            <w:tcW w:w="7118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Неблагополучные семьи</w:t>
            </w:r>
          </w:p>
        </w:tc>
        <w:tc>
          <w:tcPr>
            <w:tcW w:w="6629" w:type="dxa"/>
          </w:tcPr>
          <w:p w:rsidR="008E383F" w:rsidRPr="0061539A" w:rsidRDefault="008E383F" w:rsidP="00BE6456">
            <w:pPr>
              <w:ind w:left="142" w:firstLine="426"/>
              <w:jc w:val="both"/>
            </w:pPr>
            <w:r w:rsidRPr="0061539A">
              <w:t>10</w:t>
            </w:r>
          </w:p>
        </w:tc>
      </w:tr>
    </w:tbl>
    <w:p w:rsidR="008E383F" w:rsidRPr="0061539A" w:rsidRDefault="008E383F" w:rsidP="00BE6456">
      <w:pPr>
        <w:ind w:left="142" w:firstLine="426"/>
        <w:jc w:val="both"/>
        <w:rPr>
          <w:b/>
        </w:rPr>
      </w:pPr>
    </w:p>
    <w:p w:rsidR="005E65D1" w:rsidRPr="0061539A" w:rsidRDefault="005E65D1" w:rsidP="00BE6456">
      <w:pPr>
        <w:spacing w:after="60"/>
        <w:ind w:left="142" w:firstLine="426"/>
        <w:jc w:val="both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2</w:t>
      </w:r>
      <w:r w:rsidRPr="0061539A">
        <w:rPr>
          <w:b/>
        </w:rPr>
        <w:t>.2. Социально-психологическая работа</w:t>
      </w:r>
    </w:p>
    <w:p w:rsidR="005E65D1" w:rsidRPr="0061539A" w:rsidRDefault="005E65D1" w:rsidP="00BE6456">
      <w:pPr>
        <w:spacing w:after="60"/>
        <w:ind w:left="142" w:firstLine="426"/>
        <w:jc w:val="both"/>
      </w:pPr>
      <w:r w:rsidRPr="0061539A">
        <w:t>В школе работает социально-психологическая служба. В неё входят социальный педагог, 2 педагога-психолога, которые работают  по следующим направлениям: диагностическая, профилактическая, коррекционная.</w:t>
      </w:r>
    </w:p>
    <w:p w:rsidR="005E65D1" w:rsidRPr="0061539A" w:rsidRDefault="005E65D1" w:rsidP="00BE6456">
      <w:pPr>
        <w:spacing w:after="60"/>
        <w:ind w:left="142" w:firstLine="426"/>
        <w:jc w:val="both"/>
      </w:pPr>
    </w:p>
    <w:p w:rsidR="005E65D1" w:rsidRPr="0061539A" w:rsidRDefault="005E65D1" w:rsidP="00BE6456">
      <w:pPr>
        <w:spacing w:after="60"/>
        <w:ind w:left="142" w:firstLine="426"/>
        <w:jc w:val="both"/>
        <w:rPr>
          <w:b/>
        </w:rPr>
      </w:pPr>
      <w:r w:rsidRPr="0061539A">
        <w:rPr>
          <w:b/>
        </w:rPr>
        <w:t>1</w:t>
      </w:r>
      <w:r w:rsidR="00AB5D80">
        <w:rPr>
          <w:b/>
        </w:rPr>
        <w:t>2</w:t>
      </w:r>
      <w:r w:rsidRPr="0061539A">
        <w:rPr>
          <w:b/>
        </w:rPr>
        <w:t>.3. Организация профилактического медицинского обслуживания</w:t>
      </w:r>
    </w:p>
    <w:p w:rsidR="00A13B25" w:rsidRPr="0061539A" w:rsidRDefault="005E65D1" w:rsidP="00BE6456">
      <w:pPr>
        <w:spacing w:after="60"/>
        <w:ind w:left="142" w:firstLine="426"/>
        <w:jc w:val="both"/>
        <w:rPr>
          <w:b/>
        </w:rPr>
      </w:pPr>
      <w:r w:rsidRPr="0061539A">
        <w:t>В школе имеется оборудованный медицинский кабинет, стоматологический кабинет</w:t>
      </w:r>
      <w:r w:rsidR="00836706">
        <w:t>.</w:t>
      </w:r>
    </w:p>
    <w:p w:rsidR="000010F6" w:rsidRPr="0061539A" w:rsidRDefault="000010F6" w:rsidP="00BE6456">
      <w:pPr>
        <w:spacing w:after="60"/>
        <w:ind w:left="142" w:firstLine="426"/>
        <w:jc w:val="both"/>
        <w:rPr>
          <w:b/>
          <w:sz w:val="22"/>
          <w:szCs w:val="22"/>
        </w:rPr>
      </w:pPr>
      <w:r w:rsidRPr="0061539A">
        <w:rPr>
          <w:b/>
          <w:sz w:val="22"/>
          <w:szCs w:val="22"/>
        </w:rPr>
        <w:t>1</w:t>
      </w:r>
      <w:r w:rsidR="00AB5D80">
        <w:rPr>
          <w:b/>
          <w:sz w:val="22"/>
          <w:szCs w:val="22"/>
        </w:rPr>
        <w:t>2</w:t>
      </w:r>
      <w:r w:rsidRPr="0061539A">
        <w:rPr>
          <w:b/>
          <w:sz w:val="22"/>
          <w:szCs w:val="22"/>
        </w:rPr>
        <w:t>.4. Данные по травматизму среди обучающихся (воспитанники) ОУ за 3 предыдущих учебных года</w:t>
      </w:r>
    </w:p>
    <w:p w:rsidR="000010F6" w:rsidRPr="0061539A" w:rsidRDefault="000010F6" w:rsidP="00BE6456">
      <w:pPr>
        <w:spacing w:after="60"/>
        <w:ind w:left="142" w:firstLine="426"/>
        <w:jc w:val="both"/>
        <w:rPr>
          <w:b/>
          <w:sz w:val="22"/>
          <w:szCs w:val="22"/>
        </w:rPr>
      </w:pPr>
      <w:r w:rsidRPr="0061539A">
        <w:rPr>
          <w:b/>
          <w:sz w:val="22"/>
          <w:szCs w:val="22"/>
        </w:rPr>
        <w:t>(указать число случаев потребовавших медицинское вмешательство и оформленных актом Н-3)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941"/>
        <w:gridCol w:w="1942"/>
        <w:gridCol w:w="1794"/>
        <w:gridCol w:w="2093"/>
        <w:gridCol w:w="1945"/>
        <w:gridCol w:w="3285"/>
      </w:tblGrid>
      <w:tr w:rsidR="002D484C" w:rsidRPr="0061539A" w:rsidTr="00E44B21">
        <w:trPr>
          <w:trHeight w:val="337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0010F6" w:rsidRPr="0061539A" w:rsidRDefault="000010F6" w:rsidP="00BE6456">
            <w:pPr>
              <w:spacing w:after="60"/>
              <w:ind w:left="142" w:firstLine="72"/>
              <w:jc w:val="both"/>
            </w:pPr>
          </w:p>
        </w:tc>
        <w:tc>
          <w:tcPr>
            <w:tcW w:w="3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Школьные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Итого по школе</w:t>
            </w:r>
          </w:p>
        </w:tc>
      </w:tr>
      <w:tr w:rsidR="002D484C" w:rsidRPr="0061539A" w:rsidTr="00E44B21">
        <w:trPr>
          <w:trHeight w:val="405"/>
        </w:trPr>
        <w:tc>
          <w:tcPr>
            <w:tcW w:w="695" w:type="pct"/>
            <w:vMerge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 w:firstLine="72"/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На уроке труда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На уроке ФК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На перемене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Кружок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Другие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</w:p>
        </w:tc>
      </w:tr>
      <w:tr w:rsidR="002D484C" w:rsidRPr="0061539A" w:rsidTr="00E44B21">
        <w:trPr>
          <w:trHeight w:val="70"/>
        </w:trPr>
        <w:tc>
          <w:tcPr>
            <w:tcW w:w="695" w:type="pct"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 w:firstLine="72"/>
              <w:jc w:val="both"/>
            </w:pPr>
            <w:r w:rsidRPr="0061539A">
              <w:rPr>
                <w:sz w:val="22"/>
                <w:szCs w:val="22"/>
              </w:rPr>
              <w:t>2013-2014 уч.год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33</w:t>
            </w:r>
          </w:p>
        </w:tc>
      </w:tr>
      <w:tr w:rsidR="002D484C" w:rsidRPr="0061539A" w:rsidTr="00E44B21">
        <w:trPr>
          <w:trHeight w:val="70"/>
        </w:trPr>
        <w:tc>
          <w:tcPr>
            <w:tcW w:w="695" w:type="pct"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 w:firstLine="72"/>
              <w:jc w:val="both"/>
            </w:pPr>
            <w:r w:rsidRPr="0061539A">
              <w:rPr>
                <w:sz w:val="22"/>
                <w:szCs w:val="22"/>
              </w:rPr>
              <w:t>2014-2015 уч.год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37</w:t>
            </w:r>
          </w:p>
        </w:tc>
      </w:tr>
      <w:tr w:rsidR="002D484C" w:rsidRPr="0061539A" w:rsidTr="00E44B21">
        <w:trPr>
          <w:trHeight w:val="70"/>
        </w:trPr>
        <w:tc>
          <w:tcPr>
            <w:tcW w:w="695" w:type="pct"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 w:firstLine="72"/>
              <w:jc w:val="both"/>
            </w:pPr>
            <w:r w:rsidRPr="0061539A">
              <w:rPr>
                <w:sz w:val="22"/>
                <w:szCs w:val="22"/>
              </w:rPr>
              <w:t>2015-2016 уч.год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hanging="4"/>
              <w:jc w:val="both"/>
            </w:pPr>
            <w:r w:rsidRPr="0061539A">
              <w:rPr>
                <w:sz w:val="22"/>
                <w:szCs w:val="22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36</w:t>
            </w:r>
          </w:p>
        </w:tc>
      </w:tr>
    </w:tbl>
    <w:p w:rsidR="000010F6" w:rsidRPr="0061539A" w:rsidRDefault="000010F6" w:rsidP="00BE6456">
      <w:pPr>
        <w:spacing w:after="60"/>
        <w:ind w:left="142" w:firstLine="426"/>
        <w:jc w:val="both"/>
        <w:rPr>
          <w:sz w:val="22"/>
          <w:szCs w:val="22"/>
        </w:rPr>
      </w:pPr>
    </w:p>
    <w:p w:rsidR="000010F6" w:rsidRPr="0061539A" w:rsidRDefault="000010F6" w:rsidP="00BE6456">
      <w:pPr>
        <w:spacing w:after="60"/>
        <w:ind w:left="142" w:firstLine="426"/>
        <w:jc w:val="both"/>
        <w:rPr>
          <w:b/>
          <w:sz w:val="22"/>
          <w:szCs w:val="22"/>
        </w:rPr>
      </w:pPr>
      <w:r w:rsidRPr="0061539A">
        <w:rPr>
          <w:b/>
          <w:sz w:val="22"/>
          <w:szCs w:val="22"/>
        </w:rPr>
        <w:t>1</w:t>
      </w:r>
      <w:r w:rsidR="00AB5D80">
        <w:rPr>
          <w:b/>
          <w:sz w:val="22"/>
          <w:szCs w:val="22"/>
        </w:rPr>
        <w:t>2</w:t>
      </w:r>
      <w:r w:rsidRPr="0061539A">
        <w:rPr>
          <w:b/>
          <w:sz w:val="22"/>
          <w:szCs w:val="22"/>
        </w:rPr>
        <w:t>.5. Место получения травмы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564"/>
        <w:gridCol w:w="1415"/>
        <w:gridCol w:w="2125"/>
        <w:gridCol w:w="2066"/>
        <w:gridCol w:w="1415"/>
        <w:gridCol w:w="2493"/>
        <w:gridCol w:w="1508"/>
      </w:tblGrid>
      <w:tr w:rsidR="002D484C" w:rsidRPr="0061539A" w:rsidTr="000010F6">
        <w:trPr>
          <w:trHeight w:val="985"/>
        </w:trPr>
        <w:tc>
          <w:tcPr>
            <w:tcW w:w="784" w:type="pct"/>
            <w:shd w:val="clear" w:color="auto" w:fill="auto"/>
            <w:vAlign w:val="center"/>
          </w:tcPr>
          <w:p w:rsidR="000010F6" w:rsidRPr="0061539A" w:rsidRDefault="000010F6" w:rsidP="00BE6456">
            <w:pPr>
              <w:spacing w:after="60"/>
              <w:ind w:left="142" w:firstLine="284"/>
              <w:jc w:val="both"/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В быту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Уличные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 xml:space="preserve">Организ. </w:t>
            </w:r>
            <w:r w:rsidR="00126DBE" w:rsidRPr="0061539A">
              <w:rPr>
                <w:b/>
                <w:sz w:val="22"/>
                <w:szCs w:val="22"/>
              </w:rPr>
              <w:t>С</w:t>
            </w:r>
            <w:r w:rsidRPr="0061539A">
              <w:rPr>
                <w:b/>
                <w:sz w:val="22"/>
                <w:szCs w:val="22"/>
              </w:rPr>
              <w:t>порт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ДТП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На транспорте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  <w:rPr>
                <w:b/>
              </w:rPr>
            </w:pPr>
            <w:r w:rsidRPr="0061539A">
              <w:rPr>
                <w:b/>
                <w:sz w:val="22"/>
                <w:szCs w:val="22"/>
              </w:rPr>
              <w:t>Итого</w:t>
            </w:r>
          </w:p>
        </w:tc>
      </w:tr>
      <w:tr w:rsidR="002D484C" w:rsidRPr="0061539A" w:rsidTr="000010F6">
        <w:trPr>
          <w:trHeight w:val="70"/>
        </w:trPr>
        <w:tc>
          <w:tcPr>
            <w:tcW w:w="784" w:type="pct"/>
            <w:shd w:val="clear" w:color="auto" w:fill="auto"/>
          </w:tcPr>
          <w:p w:rsidR="000010F6" w:rsidRPr="0061539A" w:rsidRDefault="000010F6" w:rsidP="00BE6456">
            <w:pPr>
              <w:ind w:left="142"/>
              <w:jc w:val="both"/>
            </w:pPr>
            <w:r w:rsidRPr="0061539A">
              <w:rPr>
                <w:sz w:val="22"/>
                <w:szCs w:val="22"/>
              </w:rPr>
              <w:t>2013-2014 уч.год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127</w:t>
            </w:r>
          </w:p>
        </w:tc>
      </w:tr>
      <w:tr w:rsidR="002D484C" w:rsidRPr="0061539A" w:rsidTr="000010F6">
        <w:trPr>
          <w:trHeight w:val="70"/>
        </w:trPr>
        <w:tc>
          <w:tcPr>
            <w:tcW w:w="784" w:type="pct"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/>
              <w:jc w:val="both"/>
            </w:pPr>
            <w:r w:rsidRPr="0061539A">
              <w:rPr>
                <w:sz w:val="22"/>
                <w:szCs w:val="22"/>
              </w:rPr>
              <w:t>2014-2015 уч.год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t>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110</w:t>
            </w:r>
          </w:p>
        </w:tc>
      </w:tr>
      <w:tr w:rsidR="002D484C" w:rsidRPr="0061539A" w:rsidTr="000010F6">
        <w:trPr>
          <w:trHeight w:val="70"/>
        </w:trPr>
        <w:tc>
          <w:tcPr>
            <w:tcW w:w="784" w:type="pct"/>
            <w:shd w:val="clear" w:color="auto" w:fill="auto"/>
          </w:tcPr>
          <w:p w:rsidR="000010F6" w:rsidRPr="0061539A" w:rsidRDefault="000010F6" w:rsidP="00BE6456">
            <w:pPr>
              <w:spacing w:after="60"/>
              <w:ind w:left="142"/>
              <w:jc w:val="both"/>
            </w:pPr>
            <w:r w:rsidRPr="0061539A">
              <w:rPr>
                <w:sz w:val="22"/>
                <w:szCs w:val="22"/>
              </w:rPr>
              <w:t>2015-2016 уч.год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6" w:rsidRPr="0061539A" w:rsidRDefault="000010F6" w:rsidP="00BE6456">
            <w:pPr>
              <w:spacing w:after="60"/>
              <w:ind w:left="142" w:firstLine="426"/>
              <w:jc w:val="both"/>
            </w:pPr>
            <w:r w:rsidRPr="0061539A">
              <w:rPr>
                <w:sz w:val="22"/>
                <w:szCs w:val="22"/>
              </w:rPr>
              <w:t>116</w:t>
            </w:r>
          </w:p>
        </w:tc>
      </w:tr>
    </w:tbl>
    <w:p w:rsidR="00AB5D80" w:rsidRDefault="00AB5D80" w:rsidP="00BE6456">
      <w:pPr>
        <w:spacing w:after="60"/>
        <w:ind w:left="142" w:firstLine="426"/>
        <w:jc w:val="both"/>
        <w:rPr>
          <w:sz w:val="22"/>
          <w:szCs w:val="22"/>
        </w:rPr>
      </w:pPr>
    </w:p>
    <w:p w:rsidR="000010F6" w:rsidRPr="00AB5D80" w:rsidRDefault="00AB5D80" w:rsidP="00BE6456">
      <w:pPr>
        <w:spacing w:after="60"/>
        <w:ind w:left="142" w:firstLine="426"/>
        <w:jc w:val="both"/>
        <w:rPr>
          <w:b/>
        </w:rPr>
      </w:pPr>
      <w:r w:rsidRPr="00AB5D80">
        <w:rPr>
          <w:b/>
        </w:rPr>
        <w:lastRenderedPageBreak/>
        <w:t>12.6 Уровни заболеваемости</w:t>
      </w:r>
    </w:p>
    <w:tbl>
      <w:tblPr>
        <w:tblStyle w:val="a4"/>
        <w:tblW w:w="14708" w:type="dxa"/>
        <w:tblInd w:w="142" w:type="dxa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3402"/>
        <w:gridCol w:w="3543"/>
      </w:tblGrid>
      <w:tr w:rsidR="008F2DB7" w:rsidTr="008F2DB7">
        <w:trPr>
          <w:trHeight w:val="331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Классы/ год обучения</w:t>
            </w:r>
          </w:p>
        </w:tc>
        <w:tc>
          <w:tcPr>
            <w:tcW w:w="311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F2DB7" w:rsidRDefault="008F2DB7" w:rsidP="00FB32B8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3402" w:type="dxa"/>
          </w:tcPr>
          <w:p w:rsidR="008F2DB7" w:rsidRDefault="008F2DB7" w:rsidP="00FB32B8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3543" w:type="dxa"/>
          </w:tcPr>
          <w:p w:rsidR="008F2DB7" w:rsidRDefault="008F2DB7" w:rsidP="00FB32B8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8F2DB7" w:rsidTr="008F2DB7">
        <w:trPr>
          <w:trHeight w:val="331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311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Хронические заболевания</w:t>
            </w:r>
          </w:p>
        </w:tc>
        <w:tc>
          <w:tcPr>
            <w:tcW w:w="2835" w:type="dxa"/>
          </w:tcPr>
          <w:p w:rsidR="008F2DB7" w:rsidRDefault="008F2DB7" w:rsidP="00F5728F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</w:tcPr>
          <w:p w:rsidR="008F2DB7" w:rsidRDefault="008F2DB7" w:rsidP="00F5728F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</w:tcPr>
          <w:p w:rsidR="008F2DB7" w:rsidRDefault="008F2DB7" w:rsidP="00F5728F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F2DB7" w:rsidTr="008F2DB7">
        <w:trPr>
          <w:trHeight w:val="348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Освобождены от физической нагрузки</w:t>
            </w:r>
          </w:p>
        </w:tc>
        <w:tc>
          <w:tcPr>
            <w:tcW w:w="2835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</w:tcPr>
          <w:p w:rsidR="008F2DB7" w:rsidRDefault="008F2DB7" w:rsidP="00C607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2DB7" w:rsidTr="008F2DB7">
        <w:trPr>
          <w:trHeight w:val="331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3119" w:type="dxa"/>
          </w:tcPr>
          <w:p w:rsidR="008F2DB7" w:rsidRDefault="008F2DB7" w:rsidP="002B5FE1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Хронические заболевания</w:t>
            </w:r>
          </w:p>
        </w:tc>
        <w:tc>
          <w:tcPr>
            <w:tcW w:w="2835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02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43" w:type="dxa"/>
          </w:tcPr>
          <w:p w:rsidR="008F2DB7" w:rsidRDefault="008F2DB7" w:rsidP="00C607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F2DB7" w:rsidTr="008F2DB7">
        <w:trPr>
          <w:trHeight w:val="331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F2DB7" w:rsidRDefault="008F2DB7" w:rsidP="002B5FE1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Освобождены от физической нагрузки</w:t>
            </w:r>
          </w:p>
        </w:tc>
        <w:tc>
          <w:tcPr>
            <w:tcW w:w="2835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2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43" w:type="dxa"/>
          </w:tcPr>
          <w:p w:rsidR="008F2DB7" w:rsidRDefault="008F2DB7" w:rsidP="00C607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F2DB7" w:rsidTr="008F2DB7">
        <w:trPr>
          <w:trHeight w:val="331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3119" w:type="dxa"/>
          </w:tcPr>
          <w:p w:rsidR="008F2DB7" w:rsidRDefault="008F2DB7" w:rsidP="007540E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Хронические заболевания</w:t>
            </w:r>
          </w:p>
        </w:tc>
        <w:tc>
          <w:tcPr>
            <w:tcW w:w="2835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3" w:type="dxa"/>
          </w:tcPr>
          <w:p w:rsidR="008F2DB7" w:rsidRDefault="008F2DB7" w:rsidP="00C607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F2DB7" w:rsidTr="008F2DB7">
        <w:trPr>
          <w:trHeight w:val="348"/>
        </w:trPr>
        <w:tc>
          <w:tcPr>
            <w:tcW w:w="1809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F2DB7" w:rsidRDefault="008F2DB7" w:rsidP="007540E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Освобождены от физической нагрузки</w:t>
            </w:r>
          </w:p>
        </w:tc>
        <w:tc>
          <w:tcPr>
            <w:tcW w:w="2835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8F2DB7" w:rsidRDefault="008F2DB7" w:rsidP="00BE645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8F2DB7" w:rsidRDefault="008F2DB7" w:rsidP="00C607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C76C04" w:rsidRPr="0061539A" w:rsidRDefault="00C76C04" w:rsidP="00BE6456">
      <w:pPr>
        <w:spacing w:after="60"/>
        <w:ind w:left="142" w:firstLine="426"/>
        <w:jc w:val="both"/>
        <w:rPr>
          <w:b/>
        </w:rPr>
      </w:pPr>
    </w:p>
    <w:p w:rsidR="005E65D1" w:rsidRPr="0061539A" w:rsidRDefault="00AB5D80" w:rsidP="00BE6456">
      <w:pPr>
        <w:spacing w:after="60"/>
        <w:ind w:left="142" w:firstLine="426"/>
        <w:jc w:val="both"/>
      </w:pPr>
      <w:r>
        <w:rPr>
          <w:b/>
        </w:rPr>
        <w:t>13</w:t>
      </w:r>
      <w:r w:rsidR="005E65D1" w:rsidRPr="0061539A">
        <w:rPr>
          <w:b/>
        </w:rPr>
        <w:t>. Социальная активность и социальное партнерство</w:t>
      </w:r>
    </w:p>
    <w:p w:rsidR="005E65D1" w:rsidRPr="0061539A" w:rsidRDefault="005E65D1" w:rsidP="00BE6456">
      <w:pPr>
        <w:shd w:val="clear" w:color="auto" w:fill="FFFFFF"/>
        <w:tabs>
          <w:tab w:val="left" w:pos="178"/>
          <w:tab w:val="left" w:pos="9354"/>
        </w:tabs>
        <w:ind w:left="142" w:firstLine="426"/>
        <w:jc w:val="both"/>
      </w:pPr>
      <w:r w:rsidRPr="0061539A">
        <w:t>Под социальным партнерством мы понимаем совместную деятельность различных социальных субъектов, отвечающую общему для всех сторон интересу – высокому уровню образовательной подготовки выпускника.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t>Социальное партнерство в образовании – это тип социальных отношений, для которого характерны следующие особенности: 1) наличие сторон, имеющих как общие, так и различные, иногда противоположные интересы; 2) ориентация сторон на поиск  и достижение социального консенсуса, а не на конфронтацию; 3) объективная заинтересованность всех социальных субъектов в конструктивном  решении вопросов образования и развития молодого поколения.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</w:rPr>
        <w:t>1.</w:t>
      </w:r>
      <w:r w:rsidRPr="0061539A">
        <w:rPr>
          <w:b/>
          <w:i/>
        </w:rPr>
        <w:t>Сотрудничество школы  и  вузов</w:t>
      </w:r>
      <w:r w:rsidRPr="0061539A">
        <w:t xml:space="preserve"> (3) –    Стерлитамакский филиал БГУ, филиал Уфимского государственного авиационного техничес</w:t>
      </w:r>
      <w:r w:rsidR="008F2DB7">
        <w:t>кого университета</w:t>
      </w:r>
      <w:r w:rsidRPr="0061539A">
        <w:t>, филиал Уфимского государственного нефтяного технического университета- отношения регулируются Договорами о сотрудничестве.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вузов</w:t>
      </w:r>
      <w:r w:rsidRPr="0061539A">
        <w:t xml:space="preserve"> – осуществляется вовлечение обучающихся  в студенческие конференции, олимпиады, творческие конкурсы. Преподавателями УГАТУ, УГНТУ проводятся курсы для учащихся старшей школы.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>– предоставление базы для практики студентов вуза, обеспечение качества подготовки будущих студентов вуза.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 xml:space="preserve"> – совершенствование процесса образовательной подготовки учащихся школы, избирающих путь продолжения образования на соответствующих факультетах вуза, повышение качества подготовки учащихся.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</w:rPr>
        <w:t xml:space="preserve">2.  </w:t>
      </w:r>
      <w:r w:rsidRPr="0061539A">
        <w:rPr>
          <w:b/>
          <w:i/>
        </w:rPr>
        <w:t xml:space="preserve">Сотрудничество школы и учреждений дошкольного образования </w:t>
      </w:r>
      <w:r w:rsidRPr="0061539A">
        <w:t xml:space="preserve">(2) – дошкольные образовательные учреждения «Детский сад №67», «Детский сад№83».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учреждений дошкольного образования</w:t>
      </w:r>
      <w:r w:rsidRPr="0061539A">
        <w:t xml:space="preserve"> – обеспечивает овладение дошкольниками необходимыми навыками и умениями для последующего обучения в школе, формирует самоконтроль учебной деятельности, культуру речи, общения и поведения, а также </w:t>
      </w:r>
      <w:r w:rsidRPr="0061539A">
        <w:lastRenderedPageBreak/>
        <w:t>психологическую и физиологическую готовность  к обучению в школе; проводит развлекательные, оздоровительные и интеллектуальные мероприятия для дошкольников и младших школьников.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 xml:space="preserve"> – обеспечивает продолжение обучения и получение дошкольниками начального, основного среднего образования, решение проблемы адаптации детей в школе, обеспечение преемственности между дошкольным и начальным образованием.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 xml:space="preserve"> - реализация системы дошкольного образования, обучения и воспитания детей.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  <w:i/>
        </w:rPr>
        <w:t>3. Сотрудничество  школы и учреждений дополнительного образования</w:t>
      </w:r>
      <w:r w:rsidRPr="0061539A">
        <w:t>(6)  - Дворец Пионеров им. Гайдара, детский  клуб «Юный романтик», Станция Юного Техника, СДЮТ</w:t>
      </w:r>
      <w:r w:rsidR="008F2DB7">
        <w:t xml:space="preserve"> </w:t>
      </w:r>
      <w:r w:rsidRPr="0061539A">
        <w:t>иЭ, Детская музыкальная школа №1, Детская художественная школа №1  отношения регулируются Договорами о сотрудничестве.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учреждений дополнительного образования</w:t>
      </w:r>
      <w:r w:rsidRPr="0061539A">
        <w:t xml:space="preserve"> - создание на базе школы кружков «Умелые руки» от СЮТ, организация учебно-тематических экскурсий.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 xml:space="preserve">- обеспечивает условия для функционирования кружков, подготовку детей, организует экскурсии, участие в конкурсах.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</w:t>
      </w:r>
      <w:r w:rsidRPr="0061539A">
        <w:t xml:space="preserve"> – организация занятости учащихся школы.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  <w:i/>
        </w:rPr>
        <w:t xml:space="preserve"> 4.Сотрудничество  школы и  учреждений здравоохранения</w:t>
      </w:r>
      <w:r w:rsidRPr="0061539A">
        <w:t xml:space="preserve"> (2) - детская   поликлиника   №4,  ГУЗ РНД №2 отношения регулируются Договорами о сотрудничестве и совместными планами.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учреждений здравоохранения</w:t>
      </w:r>
      <w:r w:rsidRPr="0061539A">
        <w:t xml:space="preserve"> – медицинское обслуживание учащихся в поликлинике №4, осуществление программы вакцинации учащихся, оказание методической организационной помощи в работе по проведению   мероприятий  по профилактике злоупотребления психоактивными веществами.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>– создает условия для медицинского обслуживания учащихся, осуществления программы вакцинации  учащихся, работа реабилитационного центра, приглашение специалистов для беседы с учащимися и родителями.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 xml:space="preserve"> – профилактика заболеваемости и укрепление здоровья детей и подростков, восстановление репродуктивного потенциала, профилактика  злоупотребления психоактивными веществами.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  <w:i/>
        </w:rPr>
        <w:t>5.Сотрудничество школы и учреждений культуры</w:t>
      </w:r>
      <w:r w:rsidRPr="0061539A">
        <w:t xml:space="preserve"> (7) КДЦ «Сода», Русский драматический театр, Башкирская</w:t>
      </w:r>
      <w:r w:rsidR="008F2DB7">
        <w:t xml:space="preserve"> филармония, Детская библиотека</w:t>
      </w:r>
      <w:r w:rsidRPr="0061539A">
        <w:t>,  кинотеатр «Искра», Городской краеведческий музей, Городской дом культуры.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учреждений культуры</w:t>
      </w:r>
      <w:r w:rsidRPr="0061539A">
        <w:t xml:space="preserve">  - тематический просмотр фильмов, спектаклей,  проведение тематических занятий, мероприятий к памятным датам, экскурсий   в экспозиции музеев.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 xml:space="preserve"> – создание условий для коллективного посещения спектаклей драматического  театра, экспозиций музея, участие в мероприятиях к памятным датам, в читательских лекториях.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 xml:space="preserve"> – формирование позитивных моральных и духовных ценностей, обеспечение всестороннего гармоничного развития учащихся, патриотическое воспитание, культурный досуг молодежи.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b/>
          <w:i/>
        </w:rPr>
        <w:t>6.Сотрудничество школы и спортивно-оздоровительных учреждений</w:t>
      </w:r>
      <w:r w:rsidRPr="0061539A">
        <w:t xml:space="preserve"> (1) – Спортивный комплекс «Содовик».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спортивно-оздоровительных учреждений</w:t>
      </w:r>
      <w:r w:rsidRPr="0061539A">
        <w:t xml:space="preserve"> - обучение учащихся в секциях, проведение  спортивных соревнований и турниров.                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школы–</w:t>
      </w:r>
      <w:r w:rsidRPr="0061539A">
        <w:t xml:space="preserve"> создание условий для посещения учащимися бассейна, создание условий для спортивно-учебных мероприятий.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 xml:space="preserve"> – приобщение к спорту, формирование здорового образа жизни детей и молодежи, проведение учебно-спортивных и физкультурно - оздоровительных мероприятий.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lastRenderedPageBreak/>
        <w:t xml:space="preserve">7. </w:t>
      </w:r>
      <w:r w:rsidRPr="0061539A">
        <w:rPr>
          <w:b/>
          <w:i/>
        </w:rPr>
        <w:t>Сотрудничество школы с социальными учреждениями</w:t>
      </w:r>
      <w:r w:rsidRPr="0061539A">
        <w:t xml:space="preserve"> (5)- Отдел опеки и попечительства, КДН и ЗП, Центр помощи детям «Данко», Детский  Дом ребенка, Центр занятости населения, отношения регулируются Договорами о сотрудничестве.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-социальных учреждений</w:t>
      </w:r>
      <w:r w:rsidRPr="0061539A">
        <w:t xml:space="preserve">–  осуществляет социальный патронаж семей для диагностики внутрисемейных отношений, проведение информационной работы среди родителей, предоставление временных рабочих мест для детей, достигших 14 летнего возраста.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 xml:space="preserve">- предоставление необходимой информации о семьях попавших в СОП, осуществление совместного комиссионного обхода семей находящихся в СОП, приглашение на беседу родителей, ведущих аморальный образ жизни, организация временного трудоустройства для детей, достигших 14 летнего возраста. 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>-  организация мероприятий профилактики безнадзорности и  беспризорности несовершеннолетних, подростковых правонарушений, социального сиротства, выявление детей с дивиантным поведением, оказание помощи в совершенствовании системы коррекционно-реабилитационной работы с семьями, попавшими в СОП.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  <w:rPr>
          <w:b/>
          <w:i/>
        </w:rPr>
      </w:pPr>
      <w:r w:rsidRPr="0061539A">
        <w:rPr>
          <w:b/>
          <w:i/>
        </w:rPr>
        <w:t>8. Сотрудничество школы и  общеобразовательных школ и профессиональных училищ микрорайона «Краснознаменский »</w:t>
      </w:r>
      <w:r w:rsidRPr="0061539A">
        <w:t>(3)- МАОУ «Гимназия №6», Политехни</w:t>
      </w:r>
      <w:r w:rsidR="00502D6F">
        <w:t>ческий техникум, Строительный колледж.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 сторон</w:t>
      </w:r>
      <w:r w:rsidRPr="0061539A">
        <w:t>-  организация совместных спортивно-оздоровительных, культурно-массовых мероприятий .</w:t>
      </w:r>
    </w:p>
    <w:p w:rsidR="005E65D1" w:rsidRPr="0061539A" w:rsidRDefault="005E65D1" w:rsidP="00BE6456">
      <w:pPr>
        <w:spacing w:before="100" w:beforeAutospacing="1" w:after="100" w:afterAutospacing="1"/>
        <w:ind w:left="142" w:firstLine="426"/>
        <w:jc w:val="both"/>
      </w:pPr>
      <w:r w:rsidRPr="0061539A">
        <w:rPr>
          <w:b/>
          <w:i/>
        </w:rPr>
        <w:t xml:space="preserve">9. Сотрудничество школы и  родителей (семьи):- </w:t>
      </w:r>
      <w:r w:rsidRPr="0061539A">
        <w:t>отношения регулируются Уставом школы.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родителей</w:t>
      </w:r>
      <w:r w:rsidRPr="0061539A">
        <w:t xml:space="preserve"> – участие в организации и управлении образовательным процессом через  Совет школы,  родительский комитет, в проводимых спортивных, культурно-досуговых мероприятиях, профилактике асоциального поведения подростков; сопровождение детей на экскурсии, олимпиады; поддержка традиций  школы.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Со стороны школы</w:t>
      </w:r>
      <w:r w:rsidRPr="0061539A">
        <w:t xml:space="preserve"> – педагогическое просвещение родителей, повышение их педагогической культуры; выработка единых требований семьи и школы к ребенку, организация коллектива родителей, развитие его воспитательного потенциала, изучение воспитательных возможностей семьи.</w:t>
      </w:r>
    </w:p>
    <w:p w:rsidR="005E65D1" w:rsidRPr="0061539A" w:rsidRDefault="005E65D1" w:rsidP="00BE6456">
      <w:pPr>
        <w:tabs>
          <w:tab w:val="left" w:pos="9354"/>
        </w:tabs>
        <w:ind w:left="142" w:firstLine="426"/>
        <w:jc w:val="both"/>
      </w:pPr>
      <w:r w:rsidRPr="0061539A">
        <w:rPr>
          <w:i/>
        </w:rPr>
        <w:t>Общий интерес</w:t>
      </w:r>
      <w:r w:rsidRPr="0061539A">
        <w:t xml:space="preserve"> сторон – высокое качество обучения, гармоничное воспитание и полноценное развитие детей – учащихся школы.</w:t>
      </w:r>
    </w:p>
    <w:p w:rsidR="008F2DB7" w:rsidRDefault="008F2DB7" w:rsidP="00BE6456">
      <w:pPr>
        <w:tabs>
          <w:tab w:val="left" w:pos="720"/>
        </w:tabs>
        <w:ind w:left="142" w:firstLine="360"/>
        <w:jc w:val="both"/>
        <w:rPr>
          <w:b/>
        </w:rPr>
      </w:pPr>
    </w:p>
    <w:p w:rsidR="002D484C" w:rsidRDefault="00AB5D80" w:rsidP="00BE6456">
      <w:pPr>
        <w:tabs>
          <w:tab w:val="left" w:pos="720"/>
        </w:tabs>
        <w:ind w:left="142" w:firstLine="360"/>
        <w:jc w:val="both"/>
        <w:rPr>
          <w:b/>
        </w:rPr>
      </w:pPr>
      <w:r>
        <w:rPr>
          <w:b/>
        </w:rPr>
        <w:t xml:space="preserve">13.1 </w:t>
      </w:r>
      <w:r w:rsidR="005E65D1" w:rsidRPr="0061539A">
        <w:rPr>
          <w:b/>
        </w:rPr>
        <w:t xml:space="preserve">Основные сохраняющиеся проблемы </w:t>
      </w:r>
    </w:p>
    <w:p w:rsidR="002D484C" w:rsidRPr="002D484C" w:rsidRDefault="002D484C" w:rsidP="00BE6456">
      <w:pPr>
        <w:tabs>
          <w:tab w:val="left" w:pos="720"/>
        </w:tabs>
        <w:ind w:left="142" w:firstLine="360"/>
        <w:jc w:val="both"/>
      </w:pPr>
      <w:r w:rsidRPr="002D484C">
        <w:t xml:space="preserve">Для выявления потенциала развития образовательной системы школы был проведен </w:t>
      </w:r>
      <w:r w:rsidRPr="002D484C">
        <w:rPr>
          <w:lang w:val="en-US"/>
        </w:rPr>
        <w:t>SWOT</w:t>
      </w:r>
      <w:r w:rsidRPr="002D484C">
        <w:t>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2D484C" w:rsidRPr="002D484C" w:rsidRDefault="002D484C" w:rsidP="00BE6456">
      <w:pPr>
        <w:tabs>
          <w:tab w:val="left" w:pos="720"/>
        </w:tabs>
        <w:ind w:left="142" w:firstLine="360"/>
        <w:jc w:val="both"/>
      </w:pPr>
    </w:p>
    <w:tbl>
      <w:tblPr>
        <w:tblpPr w:leftFromText="180" w:rightFromText="180" w:vertAnchor="text" w:horzAnchor="margin" w:tblpY="-86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7412"/>
      </w:tblGrid>
      <w:tr w:rsidR="002D484C" w:rsidRPr="002D484C" w:rsidTr="002D484C">
        <w:trPr>
          <w:trHeight w:val="267"/>
        </w:trPr>
        <w:tc>
          <w:tcPr>
            <w:tcW w:w="7411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  <w:rPr>
                <w:b/>
              </w:rPr>
            </w:pPr>
            <w:r w:rsidRPr="002D484C">
              <w:rPr>
                <w:b/>
              </w:rPr>
              <w:lastRenderedPageBreak/>
              <w:t>Сильные стороны</w:t>
            </w:r>
          </w:p>
        </w:tc>
        <w:tc>
          <w:tcPr>
            <w:tcW w:w="7412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  <w:rPr>
                <w:b/>
              </w:rPr>
            </w:pPr>
            <w:r w:rsidRPr="002D484C">
              <w:rPr>
                <w:b/>
              </w:rPr>
              <w:t>Слабые стороны</w:t>
            </w:r>
          </w:p>
        </w:tc>
      </w:tr>
      <w:tr w:rsidR="002D484C" w:rsidRPr="002D484C" w:rsidTr="002D484C">
        <w:trPr>
          <w:trHeight w:val="406"/>
        </w:trPr>
        <w:tc>
          <w:tcPr>
            <w:tcW w:w="7411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Наличие инициативного педагогического коллектива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Позитивный опыт работы творческих групп по актуальным вопросам образовательного процесса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Развитие системы школьного самоуправления;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Многообразие и вариативность компонентов образовательных систем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Сохранение традиций школы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Хорошие показатели по результатам конкурсов, олимпиад, государственной итоговой аттестации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Реализация ФГОС второго поколения в начальной и основной школе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Осуществление платных дополнительных образовательных услуг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Относительная самостоятельность (автономность) финансирования, возможность стимулировать высокие профессиональные и учебные достижения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Использование в учебно-воспитательном процессе автоматизированной информационной системы «Образование»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Создание условий обучения для детей с ОВЗ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Положительный опыт работы в оказании образовательных услуг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Положительный опыт работы в летнеоздоровительный период</w:t>
            </w:r>
          </w:p>
        </w:tc>
        <w:tc>
          <w:tcPr>
            <w:tcW w:w="7412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Недостаточный уровень мотивации участников образовательного процесса на достижение нового качественного уровня образовательного процесса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Недостаточный уровень работы с одаренными детьми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Ограниченность материально-технической базы для обеспечения нового качественного уровня образовательного процесса по реализации ФГОС, профессиональной подготовки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Перегруженность педагогов в ведении бумажного варианта журнала и его дублирования в электронном варианте</w:t>
            </w:r>
          </w:p>
          <w:p w:rsidR="002D484C" w:rsidRPr="002D484C" w:rsidRDefault="002D484C" w:rsidP="00BE6456">
            <w:pPr>
              <w:ind w:left="142"/>
              <w:jc w:val="both"/>
            </w:pPr>
            <w:r w:rsidRPr="002D484C">
              <w:t xml:space="preserve">Недостаточные навыки педагогов по работе с детьми с ОВЗ </w:t>
            </w:r>
          </w:p>
          <w:p w:rsidR="002D484C" w:rsidRPr="002D484C" w:rsidRDefault="002D484C" w:rsidP="00BE6456">
            <w:pPr>
              <w:ind w:left="142"/>
              <w:jc w:val="both"/>
            </w:pPr>
            <w:r w:rsidRPr="002D484C">
              <w:t>Проблемы профессиональных затруднений педагогов по переходу на новые образовательные стандарты обучения в основной школе</w:t>
            </w:r>
          </w:p>
          <w:p w:rsidR="002D484C" w:rsidRPr="002D484C" w:rsidRDefault="002D484C" w:rsidP="00BE6456">
            <w:pPr>
              <w:ind w:left="142"/>
              <w:jc w:val="both"/>
            </w:pPr>
            <w:r w:rsidRPr="002D484C">
              <w:t>Недостаточное оснащение учебно-воспитательного процесса</w:t>
            </w:r>
          </w:p>
          <w:p w:rsidR="002D484C" w:rsidRPr="002D484C" w:rsidRDefault="002D484C" w:rsidP="00BE6456">
            <w:pPr>
              <w:ind w:left="142"/>
              <w:jc w:val="both"/>
            </w:pPr>
            <w:r w:rsidRPr="002D484C">
              <w:t>Проблема по созданию условий по качественному ведению учебных занятий и внеурочной деятельности</w:t>
            </w:r>
          </w:p>
          <w:p w:rsidR="002D484C" w:rsidRPr="002D484C" w:rsidRDefault="002D484C" w:rsidP="00BE6456">
            <w:pPr>
              <w:ind w:left="142"/>
              <w:jc w:val="both"/>
            </w:pPr>
            <w:r w:rsidRPr="002D484C">
              <w:t>Недостаточный уровень сдачи ЕГЭ по математике, истории, биологии, физике</w:t>
            </w:r>
          </w:p>
          <w:p w:rsidR="002D484C" w:rsidRPr="002D484C" w:rsidRDefault="002D484C" w:rsidP="00BE6456">
            <w:pPr>
              <w:ind w:left="142"/>
              <w:jc w:val="both"/>
            </w:pPr>
          </w:p>
        </w:tc>
      </w:tr>
    </w:tbl>
    <w:p w:rsidR="002D484C" w:rsidRDefault="002D484C" w:rsidP="00BE6456">
      <w:pPr>
        <w:tabs>
          <w:tab w:val="left" w:pos="720"/>
        </w:tabs>
        <w:ind w:left="142" w:firstLine="360"/>
        <w:jc w:val="center"/>
        <w:rPr>
          <w:b/>
        </w:rPr>
      </w:pPr>
    </w:p>
    <w:p w:rsidR="002D484C" w:rsidRPr="002D484C" w:rsidRDefault="002D484C" w:rsidP="00BE6456">
      <w:pPr>
        <w:tabs>
          <w:tab w:val="left" w:pos="720"/>
        </w:tabs>
        <w:ind w:left="142" w:firstLine="360"/>
        <w:jc w:val="center"/>
        <w:rPr>
          <w:b/>
        </w:rPr>
      </w:pPr>
      <w:r w:rsidRPr="002D484C">
        <w:rPr>
          <w:b/>
        </w:rPr>
        <w:t>Внутренняя среда</w:t>
      </w:r>
    </w:p>
    <w:p w:rsidR="002D484C" w:rsidRPr="002D484C" w:rsidRDefault="002D484C" w:rsidP="00BE6456">
      <w:pPr>
        <w:tabs>
          <w:tab w:val="left" w:pos="720"/>
        </w:tabs>
        <w:ind w:left="142" w:firstLine="360"/>
        <w:jc w:val="center"/>
        <w:rPr>
          <w:b/>
        </w:rPr>
      </w:pPr>
      <w:r w:rsidRPr="002D484C">
        <w:rPr>
          <w:b/>
        </w:rPr>
        <w:t>Внешняя среда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8"/>
        <w:gridCol w:w="7450"/>
      </w:tblGrid>
      <w:tr w:rsidR="002D484C" w:rsidRPr="002D484C" w:rsidTr="002D484C">
        <w:trPr>
          <w:trHeight w:val="229"/>
        </w:trPr>
        <w:tc>
          <w:tcPr>
            <w:tcW w:w="7448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  <w:rPr>
                <w:b/>
              </w:rPr>
            </w:pPr>
            <w:r w:rsidRPr="002D484C">
              <w:rPr>
                <w:b/>
              </w:rPr>
              <w:t>Возможности</w:t>
            </w:r>
          </w:p>
        </w:tc>
        <w:tc>
          <w:tcPr>
            <w:tcW w:w="7450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  <w:rPr>
                <w:b/>
              </w:rPr>
            </w:pPr>
            <w:r w:rsidRPr="002D484C">
              <w:rPr>
                <w:b/>
              </w:rPr>
              <w:t xml:space="preserve">Угрозы </w:t>
            </w:r>
          </w:p>
        </w:tc>
      </w:tr>
      <w:tr w:rsidR="002D484C" w:rsidRPr="002D484C" w:rsidTr="002D484C">
        <w:trPr>
          <w:trHeight w:val="2394"/>
        </w:trPr>
        <w:tc>
          <w:tcPr>
            <w:tcW w:w="7448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Развитие имиджа школы как общеобразовательного учреждения, обеспечивающего качественное гармоническое образование;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Сотрудничество с социальными партнерами и благотворительными организациями для решения актуальных проблем образовательного процесса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Изменение демографической ситуации, в связи с увеличением строительства жилых домов в микрорайоне.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Интеграция основного и дополнительного образования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Использование интернет-технологий</w:t>
            </w:r>
          </w:p>
        </w:tc>
        <w:tc>
          <w:tcPr>
            <w:tcW w:w="7450" w:type="dxa"/>
          </w:tcPr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Недостаточное финансирование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 xml:space="preserve">Конкуренция «профильных» общеобразовательных учреждений 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Кризис нравственных ценностей в обществе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  <w:jc w:val="both"/>
            </w:pPr>
            <w:r w:rsidRPr="002D484C">
              <w:t>Невостребованность предложенных профилей обучения, форм обучения в связи с быстро меняющимися условиями демографической, экономической и правовой ситуации в стране</w:t>
            </w:r>
          </w:p>
          <w:p w:rsidR="002D484C" w:rsidRPr="002D484C" w:rsidRDefault="002D484C" w:rsidP="00BE6456">
            <w:pPr>
              <w:tabs>
                <w:tab w:val="left" w:pos="720"/>
              </w:tabs>
              <w:ind w:left="142"/>
            </w:pPr>
            <w:r w:rsidRPr="002D484C">
              <w:t>Изменения и инновации, приводящие к падению спроса на прежние образовательные услуги</w:t>
            </w:r>
          </w:p>
        </w:tc>
      </w:tr>
    </w:tbl>
    <w:p w:rsidR="002D484C" w:rsidRPr="002D484C" w:rsidRDefault="002D484C" w:rsidP="00BE6456">
      <w:pPr>
        <w:tabs>
          <w:tab w:val="left" w:pos="720"/>
        </w:tabs>
        <w:ind w:left="142" w:firstLine="360"/>
      </w:pPr>
    </w:p>
    <w:p w:rsidR="005000E2" w:rsidRPr="0061539A" w:rsidRDefault="002235F3" w:rsidP="002235F3">
      <w:pPr>
        <w:tabs>
          <w:tab w:val="left" w:pos="720"/>
        </w:tabs>
        <w:ind w:left="142" w:firstLine="360"/>
        <w:jc w:val="both"/>
      </w:pPr>
      <w:r>
        <w:rPr>
          <w:noProof/>
        </w:rPr>
        <w:lastRenderedPageBreak/>
        <w:drawing>
          <wp:inline distT="0" distB="0" distL="0" distR="0" wp14:anchorId="00F1D4E8" wp14:editId="5881789C">
            <wp:extent cx="6538294" cy="8999967"/>
            <wp:effectExtent l="730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33870" cy="89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0E2" w:rsidRPr="0061539A" w:rsidSect="008F2DB7">
      <w:footerReference w:type="even" r:id="rId11"/>
      <w:footerReference w:type="default" r:id="rId12"/>
      <w:pgSz w:w="16838" w:h="11906" w:orient="landscape"/>
      <w:pgMar w:top="1276" w:right="822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7C" w:rsidRDefault="000C497C">
      <w:r>
        <w:separator/>
      </w:r>
    </w:p>
  </w:endnote>
  <w:endnote w:type="continuationSeparator" w:id="0">
    <w:p w:rsidR="000C497C" w:rsidRDefault="000C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9" w:rsidRDefault="009B10D9" w:rsidP="00D665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D9" w:rsidRDefault="009B10D9" w:rsidP="00D665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9" w:rsidRPr="00C30E5C" w:rsidRDefault="009B10D9" w:rsidP="00D66525">
    <w:pPr>
      <w:pStyle w:val="a5"/>
      <w:framePr w:wrap="around" w:vAnchor="text" w:hAnchor="margin" w:xAlign="right" w:y="1"/>
      <w:rPr>
        <w:rStyle w:val="a7"/>
        <w:sz w:val="20"/>
      </w:rPr>
    </w:pPr>
    <w:r w:rsidRPr="00C30E5C">
      <w:rPr>
        <w:rStyle w:val="a7"/>
        <w:sz w:val="20"/>
      </w:rPr>
      <w:fldChar w:fldCharType="begin"/>
    </w:r>
    <w:r w:rsidRPr="00C30E5C">
      <w:rPr>
        <w:rStyle w:val="a7"/>
        <w:sz w:val="20"/>
      </w:rPr>
      <w:instrText xml:space="preserve">PAGE  </w:instrText>
    </w:r>
    <w:r w:rsidRPr="00C30E5C">
      <w:rPr>
        <w:rStyle w:val="a7"/>
        <w:sz w:val="20"/>
      </w:rPr>
      <w:fldChar w:fldCharType="separate"/>
    </w:r>
    <w:r w:rsidR="002235F3">
      <w:rPr>
        <w:rStyle w:val="a7"/>
        <w:noProof/>
        <w:sz w:val="20"/>
      </w:rPr>
      <w:t>4</w:t>
    </w:r>
    <w:r w:rsidRPr="00C30E5C">
      <w:rPr>
        <w:rStyle w:val="a7"/>
        <w:sz w:val="20"/>
      </w:rPr>
      <w:fldChar w:fldCharType="end"/>
    </w:r>
  </w:p>
  <w:p w:rsidR="009B10D9" w:rsidRPr="00C30E5C" w:rsidRDefault="009B10D9" w:rsidP="00D66525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7C" w:rsidRDefault="000C497C">
      <w:r>
        <w:separator/>
      </w:r>
    </w:p>
  </w:footnote>
  <w:footnote w:type="continuationSeparator" w:id="0">
    <w:p w:rsidR="000C497C" w:rsidRDefault="000C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/>
      </w:pPr>
      <w:rPr>
        <w:rFonts w:cs="Times New Roman"/>
      </w:rPr>
    </w:lvl>
  </w:abstractNum>
  <w:abstractNum w:abstractNumId="2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6"/>
    <w:multiLevelType w:val="multilevel"/>
    <w:tmpl w:val="00000016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9763269"/>
    <w:multiLevelType w:val="hybridMultilevel"/>
    <w:tmpl w:val="25F0F1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83C"/>
    <w:multiLevelType w:val="hybridMultilevel"/>
    <w:tmpl w:val="31E6AB9E"/>
    <w:lvl w:ilvl="0" w:tplc="EE5A9D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A22D6"/>
    <w:multiLevelType w:val="hybridMultilevel"/>
    <w:tmpl w:val="330C9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10C17"/>
    <w:multiLevelType w:val="multilevel"/>
    <w:tmpl w:val="EA8C84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301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1D4214BE"/>
    <w:multiLevelType w:val="hybridMultilevel"/>
    <w:tmpl w:val="3A1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D115E"/>
    <w:multiLevelType w:val="hybridMultilevel"/>
    <w:tmpl w:val="A2066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724C56"/>
    <w:multiLevelType w:val="multilevel"/>
    <w:tmpl w:val="29AC12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3820646A"/>
    <w:multiLevelType w:val="hybridMultilevel"/>
    <w:tmpl w:val="E5686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180B87"/>
    <w:multiLevelType w:val="multilevel"/>
    <w:tmpl w:val="5AF04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1452988"/>
    <w:multiLevelType w:val="hybridMultilevel"/>
    <w:tmpl w:val="E7E6E8C2"/>
    <w:lvl w:ilvl="0" w:tplc="A1B06504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A1A197A"/>
    <w:multiLevelType w:val="multilevel"/>
    <w:tmpl w:val="18FA8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57B867C0"/>
    <w:multiLevelType w:val="hybridMultilevel"/>
    <w:tmpl w:val="C0620846"/>
    <w:lvl w:ilvl="0" w:tplc="D2B039E0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D55DD5"/>
    <w:multiLevelType w:val="hybridMultilevel"/>
    <w:tmpl w:val="A2066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2F5D2C"/>
    <w:multiLevelType w:val="hybridMultilevel"/>
    <w:tmpl w:val="23F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47870"/>
    <w:multiLevelType w:val="multilevel"/>
    <w:tmpl w:val="5AF04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2C44C99"/>
    <w:multiLevelType w:val="hybridMultilevel"/>
    <w:tmpl w:val="310621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557F90"/>
    <w:multiLevelType w:val="multilevel"/>
    <w:tmpl w:val="D784A088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4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3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3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90" w:hanging="1800"/>
      </w:pPr>
      <w:rPr>
        <w:rFonts w:hint="default"/>
        <w:b/>
      </w:rPr>
    </w:lvl>
  </w:abstractNum>
  <w:abstractNum w:abstractNumId="22">
    <w:nsid w:val="6BEC0637"/>
    <w:multiLevelType w:val="multilevel"/>
    <w:tmpl w:val="29AC12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6FF6792C"/>
    <w:multiLevelType w:val="hybridMultilevel"/>
    <w:tmpl w:val="66F09C78"/>
    <w:lvl w:ilvl="0" w:tplc="886AAB90">
      <w:start w:val="11"/>
      <w:numFmt w:val="decimal"/>
      <w:lvlText w:val="%1."/>
      <w:lvlJc w:val="left"/>
      <w:pPr>
        <w:ind w:left="57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4">
    <w:nsid w:val="72AF63C7"/>
    <w:multiLevelType w:val="multilevel"/>
    <w:tmpl w:val="E9C4B622"/>
    <w:lvl w:ilvl="0">
      <w:start w:val="12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25">
    <w:nsid w:val="746D3DAB"/>
    <w:multiLevelType w:val="hybridMultilevel"/>
    <w:tmpl w:val="D2AC9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4366A6"/>
    <w:multiLevelType w:val="hybridMultilevel"/>
    <w:tmpl w:val="DB98F2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5B1572"/>
    <w:multiLevelType w:val="hybridMultilevel"/>
    <w:tmpl w:val="FB14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B0FBA"/>
    <w:multiLevelType w:val="hybridMultilevel"/>
    <w:tmpl w:val="7D7A4998"/>
    <w:lvl w:ilvl="0" w:tplc="602C0BF2">
      <w:start w:val="5"/>
      <w:numFmt w:val="decimal"/>
      <w:pStyle w:val="1"/>
      <w:lvlText w:val="%1."/>
      <w:lvlJc w:val="left"/>
      <w:pPr>
        <w:tabs>
          <w:tab w:val="num" w:pos="709"/>
        </w:tabs>
        <w:ind w:left="709" w:hanging="69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9">
    <w:nsid w:val="7D795B7C"/>
    <w:multiLevelType w:val="hybridMultilevel"/>
    <w:tmpl w:val="FFE48F86"/>
    <w:lvl w:ilvl="0" w:tplc="B7B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5667"/>
    <w:multiLevelType w:val="hybridMultilevel"/>
    <w:tmpl w:val="010ED3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7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0"/>
  </w:num>
  <w:num w:numId="10">
    <w:abstractNumId w:val="6"/>
  </w:num>
  <w:num w:numId="11">
    <w:abstractNumId w:val="21"/>
  </w:num>
  <w:num w:numId="12">
    <w:abstractNumId w:val="29"/>
  </w:num>
  <w:num w:numId="13">
    <w:abstractNumId w:val="22"/>
  </w:num>
  <w:num w:numId="14">
    <w:abstractNumId w:val="20"/>
  </w:num>
  <w:num w:numId="15">
    <w:abstractNumId w:val="25"/>
  </w:num>
  <w:num w:numId="16">
    <w:abstractNumId w:val="17"/>
  </w:num>
  <w:num w:numId="17">
    <w:abstractNumId w:val="10"/>
  </w:num>
  <w:num w:numId="18">
    <w:abstractNumId w:val="9"/>
  </w:num>
  <w:num w:numId="19">
    <w:abstractNumId w:val="13"/>
  </w:num>
  <w:num w:numId="20">
    <w:abstractNumId w:val="15"/>
  </w:num>
  <w:num w:numId="21">
    <w:abstractNumId w:val="19"/>
  </w:num>
  <w:num w:numId="22">
    <w:abstractNumId w:val="18"/>
  </w:num>
  <w:num w:numId="23">
    <w:abstractNumId w:val="16"/>
  </w:num>
  <w:num w:numId="24">
    <w:abstractNumId w:val="14"/>
  </w:num>
  <w:num w:numId="25">
    <w:abstractNumId w:val="5"/>
  </w:num>
  <w:num w:numId="26">
    <w:abstractNumId w:val="26"/>
  </w:num>
  <w:num w:numId="27">
    <w:abstractNumId w:val="23"/>
  </w:num>
  <w:num w:numId="28">
    <w:abstractNumId w:val="24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8C"/>
    <w:rsid w:val="000010F6"/>
    <w:rsid w:val="000058A3"/>
    <w:rsid w:val="0001334E"/>
    <w:rsid w:val="00017EF1"/>
    <w:rsid w:val="00021136"/>
    <w:rsid w:val="00023486"/>
    <w:rsid w:val="00040BDD"/>
    <w:rsid w:val="00043E7E"/>
    <w:rsid w:val="00047292"/>
    <w:rsid w:val="00050A51"/>
    <w:rsid w:val="00054F07"/>
    <w:rsid w:val="000568F8"/>
    <w:rsid w:val="00067536"/>
    <w:rsid w:val="00092670"/>
    <w:rsid w:val="000A39A2"/>
    <w:rsid w:val="000B0DDE"/>
    <w:rsid w:val="000B3F91"/>
    <w:rsid w:val="000C497C"/>
    <w:rsid w:val="000C5AAD"/>
    <w:rsid w:val="000D55B9"/>
    <w:rsid w:val="000E27BB"/>
    <w:rsid w:val="000E31FB"/>
    <w:rsid w:val="000E3ED2"/>
    <w:rsid w:val="000E5D11"/>
    <w:rsid w:val="000E6BB7"/>
    <w:rsid w:val="000F01EC"/>
    <w:rsid w:val="0010103C"/>
    <w:rsid w:val="0010242A"/>
    <w:rsid w:val="001110DD"/>
    <w:rsid w:val="00111EC3"/>
    <w:rsid w:val="0011523E"/>
    <w:rsid w:val="0011614D"/>
    <w:rsid w:val="00126DBE"/>
    <w:rsid w:val="00127E1C"/>
    <w:rsid w:val="001426C8"/>
    <w:rsid w:val="001507AB"/>
    <w:rsid w:val="001573CE"/>
    <w:rsid w:val="00161DE0"/>
    <w:rsid w:val="00170932"/>
    <w:rsid w:val="001715DD"/>
    <w:rsid w:val="00173B79"/>
    <w:rsid w:val="00175DCA"/>
    <w:rsid w:val="00186B3E"/>
    <w:rsid w:val="0019064E"/>
    <w:rsid w:val="001A2E07"/>
    <w:rsid w:val="001A3107"/>
    <w:rsid w:val="001C54C0"/>
    <w:rsid w:val="001D1B49"/>
    <w:rsid w:val="001D7C95"/>
    <w:rsid w:val="001E013F"/>
    <w:rsid w:val="001F0484"/>
    <w:rsid w:val="00211EB4"/>
    <w:rsid w:val="002235F3"/>
    <w:rsid w:val="0023092C"/>
    <w:rsid w:val="002346CB"/>
    <w:rsid w:val="00246CDD"/>
    <w:rsid w:val="00264D07"/>
    <w:rsid w:val="00265DA8"/>
    <w:rsid w:val="002664FA"/>
    <w:rsid w:val="00267F39"/>
    <w:rsid w:val="00291D40"/>
    <w:rsid w:val="00295598"/>
    <w:rsid w:val="002A4F90"/>
    <w:rsid w:val="002B19B6"/>
    <w:rsid w:val="002B5DF0"/>
    <w:rsid w:val="002B68D7"/>
    <w:rsid w:val="002D0F35"/>
    <w:rsid w:val="002D484C"/>
    <w:rsid w:val="002E5C08"/>
    <w:rsid w:val="002E6410"/>
    <w:rsid w:val="00305D13"/>
    <w:rsid w:val="003116FD"/>
    <w:rsid w:val="00311B0D"/>
    <w:rsid w:val="00312E5A"/>
    <w:rsid w:val="0032255B"/>
    <w:rsid w:val="00342A03"/>
    <w:rsid w:val="00347EEF"/>
    <w:rsid w:val="00353080"/>
    <w:rsid w:val="00356584"/>
    <w:rsid w:val="00356B45"/>
    <w:rsid w:val="00357A8F"/>
    <w:rsid w:val="003643B9"/>
    <w:rsid w:val="003651F0"/>
    <w:rsid w:val="00371116"/>
    <w:rsid w:val="0037408F"/>
    <w:rsid w:val="00375A8B"/>
    <w:rsid w:val="00376827"/>
    <w:rsid w:val="003A3B86"/>
    <w:rsid w:val="003B3E73"/>
    <w:rsid w:val="003C59F9"/>
    <w:rsid w:val="003D54CB"/>
    <w:rsid w:val="003E1E51"/>
    <w:rsid w:val="003E1F86"/>
    <w:rsid w:val="003E5928"/>
    <w:rsid w:val="003F4B66"/>
    <w:rsid w:val="00412382"/>
    <w:rsid w:val="00420E12"/>
    <w:rsid w:val="00421BE4"/>
    <w:rsid w:val="00422B97"/>
    <w:rsid w:val="00424673"/>
    <w:rsid w:val="00425A9D"/>
    <w:rsid w:val="00430620"/>
    <w:rsid w:val="0043457B"/>
    <w:rsid w:val="004348CB"/>
    <w:rsid w:val="00445952"/>
    <w:rsid w:val="0045205A"/>
    <w:rsid w:val="004553F9"/>
    <w:rsid w:val="00461C5F"/>
    <w:rsid w:val="00476CDE"/>
    <w:rsid w:val="0048066E"/>
    <w:rsid w:val="004840DE"/>
    <w:rsid w:val="00485AA1"/>
    <w:rsid w:val="00485D57"/>
    <w:rsid w:val="00490F8C"/>
    <w:rsid w:val="004A459F"/>
    <w:rsid w:val="004A76DF"/>
    <w:rsid w:val="004B5159"/>
    <w:rsid w:val="004B5B1B"/>
    <w:rsid w:val="004D0E7A"/>
    <w:rsid w:val="004D0F43"/>
    <w:rsid w:val="004D35D7"/>
    <w:rsid w:val="004E37B7"/>
    <w:rsid w:val="004E4C18"/>
    <w:rsid w:val="004E4D98"/>
    <w:rsid w:val="004F0526"/>
    <w:rsid w:val="005000E2"/>
    <w:rsid w:val="00502D6F"/>
    <w:rsid w:val="00532C42"/>
    <w:rsid w:val="005513BC"/>
    <w:rsid w:val="00552821"/>
    <w:rsid w:val="00562030"/>
    <w:rsid w:val="005635E1"/>
    <w:rsid w:val="005647D4"/>
    <w:rsid w:val="00564EFD"/>
    <w:rsid w:val="00575608"/>
    <w:rsid w:val="005907CD"/>
    <w:rsid w:val="00597B63"/>
    <w:rsid w:val="005A16A4"/>
    <w:rsid w:val="005A441B"/>
    <w:rsid w:val="005B28C1"/>
    <w:rsid w:val="005B2DE9"/>
    <w:rsid w:val="005B36AF"/>
    <w:rsid w:val="005B6F29"/>
    <w:rsid w:val="005C00B4"/>
    <w:rsid w:val="005C349E"/>
    <w:rsid w:val="005D05B4"/>
    <w:rsid w:val="005D1D25"/>
    <w:rsid w:val="005D4549"/>
    <w:rsid w:val="005E5CA0"/>
    <w:rsid w:val="005E65D1"/>
    <w:rsid w:val="005F0B34"/>
    <w:rsid w:val="005F4077"/>
    <w:rsid w:val="00606605"/>
    <w:rsid w:val="0061539A"/>
    <w:rsid w:val="00620AFE"/>
    <w:rsid w:val="00625E69"/>
    <w:rsid w:val="00630FB2"/>
    <w:rsid w:val="0063321F"/>
    <w:rsid w:val="00643F39"/>
    <w:rsid w:val="00650057"/>
    <w:rsid w:val="00655F41"/>
    <w:rsid w:val="006616BA"/>
    <w:rsid w:val="006642AF"/>
    <w:rsid w:val="00682EB4"/>
    <w:rsid w:val="00684F3C"/>
    <w:rsid w:val="0068688D"/>
    <w:rsid w:val="006969C6"/>
    <w:rsid w:val="00696C9B"/>
    <w:rsid w:val="006A17F9"/>
    <w:rsid w:val="006A377A"/>
    <w:rsid w:val="006B2429"/>
    <w:rsid w:val="006B357E"/>
    <w:rsid w:val="006C7D90"/>
    <w:rsid w:val="006D150A"/>
    <w:rsid w:val="006F3E7C"/>
    <w:rsid w:val="006F4445"/>
    <w:rsid w:val="006F514C"/>
    <w:rsid w:val="00702EE0"/>
    <w:rsid w:val="00705652"/>
    <w:rsid w:val="00710B01"/>
    <w:rsid w:val="0073636B"/>
    <w:rsid w:val="00741BB3"/>
    <w:rsid w:val="00756AE8"/>
    <w:rsid w:val="00774D1B"/>
    <w:rsid w:val="0078305E"/>
    <w:rsid w:val="007923E4"/>
    <w:rsid w:val="00792843"/>
    <w:rsid w:val="007A52DF"/>
    <w:rsid w:val="007A7E5A"/>
    <w:rsid w:val="007B69CE"/>
    <w:rsid w:val="007C32CC"/>
    <w:rsid w:val="007C63F4"/>
    <w:rsid w:val="007D61BC"/>
    <w:rsid w:val="007D7864"/>
    <w:rsid w:val="007E0DC3"/>
    <w:rsid w:val="008005BA"/>
    <w:rsid w:val="008149B8"/>
    <w:rsid w:val="00821F8E"/>
    <w:rsid w:val="008247A1"/>
    <w:rsid w:val="00836706"/>
    <w:rsid w:val="00842AA4"/>
    <w:rsid w:val="00852700"/>
    <w:rsid w:val="00853E53"/>
    <w:rsid w:val="00865E76"/>
    <w:rsid w:val="00874979"/>
    <w:rsid w:val="00893220"/>
    <w:rsid w:val="008A2A52"/>
    <w:rsid w:val="008B01AD"/>
    <w:rsid w:val="008B25A8"/>
    <w:rsid w:val="008B6BFC"/>
    <w:rsid w:val="008C7207"/>
    <w:rsid w:val="008D1611"/>
    <w:rsid w:val="008E383F"/>
    <w:rsid w:val="008E52FB"/>
    <w:rsid w:val="008E5F94"/>
    <w:rsid w:val="008F2DB7"/>
    <w:rsid w:val="00910E61"/>
    <w:rsid w:val="00913FCF"/>
    <w:rsid w:val="00914358"/>
    <w:rsid w:val="00934485"/>
    <w:rsid w:val="00934977"/>
    <w:rsid w:val="009439B8"/>
    <w:rsid w:val="009463C2"/>
    <w:rsid w:val="00946A50"/>
    <w:rsid w:val="00951D71"/>
    <w:rsid w:val="0096100B"/>
    <w:rsid w:val="00971B20"/>
    <w:rsid w:val="009875B0"/>
    <w:rsid w:val="0099204E"/>
    <w:rsid w:val="009922CB"/>
    <w:rsid w:val="00993104"/>
    <w:rsid w:val="00995098"/>
    <w:rsid w:val="009B10D9"/>
    <w:rsid w:val="009B512B"/>
    <w:rsid w:val="009B70B6"/>
    <w:rsid w:val="009B7EEB"/>
    <w:rsid w:val="009C106E"/>
    <w:rsid w:val="009C2055"/>
    <w:rsid w:val="009D6520"/>
    <w:rsid w:val="009E1262"/>
    <w:rsid w:val="00A0654E"/>
    <w:rsid w:val="00A13B25"/>
    <w:rsid w:val="00A158B5"/>
    <w:rsid w:val="00A16C97"/>
    <w:rsid w:val="00A24AE9"/>
    <w:rsid w:val="00A35B1D"/>
    <w:rsid w:val="00A37C61"/>
    <w:rsid w:val="00A43CF0"/>
    <w:rsid w:val="00A442A9"/>
    <w:rsid w:val="00A57FFC"/>
    <w:rsid w:val="00A60146"/>
    <w:rsid w:val="00A827C6"/>
    <w:rsid w:val="00A91237"/>
    <w:rsid w:val="00A914FE"/>
    <w:rsid w:val="00A93463"/>
    <w:rsid w:val="00AA3427"/>
    <w:rsid w:val="00AA4EEB"/>
    <w:rsid w:val="00AB116D"/>
    <w:rsid w:val="00AB35EB"/>
    <w:rsid w:val="00AB5D80"/>
    <w:rsid w:val="00AD2036"/>
    <w:rsid w:val="00AD7E7E"/>
    <w:rsid w:val="00AE6FE6"/>
    <w:rsid w:val="00B03500"/>
    <w:rsid w:val="00B04A9B"/>
    <w:rsid w:val="00B075C4"/>
    <w:rsid w:val="00B1160B"/>
    <w:rsid w:val="00B17C45"/>
    <w:rsid w:val="00B17D97"/>
    <w:rsid w:val="00B21BE9"/>
    <w:rsid w:val="00B24130"/>
    <w:rsid w:val="00B24149"/>
    <w:rsid w:val="00B24F17"/>
    <w:rsid w:val="00B2664B"/>
    <w:rsid w:val="00B33553"/>
    <w:rsid w:val="00B353DB"/>
    <w:rsid w:val="00B41763"/>
    <w:rsid w:val="00B43533"/>
    <w:rsid w:val="00B4430A"/>
    <w:rsid w:val="00B53374"/>
    <w:rsid w:val="00B56625"/>
    <w:rsid w:val="00B66177"/>
    <w:rsid w:val="00B67D8A"/>
    <w:rsid w:val="00B7221F"/>
    <w:rsid w:val="00B81050"/>
    <w:rsid w:val="00B83904"/>
    <w:rsid w:val="00B85DE7"/>
    <w:rsid w:val="00B86079"/>
    <w:rsid w:val="00B97483"/>
    <w:rsid w:val="00BA3BFD"/>
    <w:rsid w:val="00BC0DD4"/>
    <w:rsid w:val="00BD3322"/>
    <w:rsid w:val="00BE2F8C"/>
    <w:rsid w:val="00BE36C3"/>
    <w:rsid w:val="00BE615E"/>
    <w:rsid w:val="00BE6456"/>
    <w:rsid w:val="00BE6659"/>
    <w:rsid w:val="00BE68EF"/>
    <w:rsid w:val="00BF4291"/>
    <w:rsid w:val="00C216CE"/>
    <w:rsid w:val="00C30E5C"/>
    <w:rsid w:val="00C3691B"/>
    <w:rsid w:val="00C375EF"/>
    <w:rsid w:val="00C40ED2"/>
    <w:rsid w:val="00C436C3"/>
    <w:rsid w:val="00C44F2C"/>
    <w:rsid w:val="00C54B8C"/>
    <w:rsid w:val="00C66190"/>
    <w:rsid w:val="00C703E6"/>
    <w:rsid w:val="00C73B80"/>
    <w:rsid w:val="00C76C04"/>
    <w:rsid w:val="00C81F77"/>
    <w:rsid w:val="00C83C3C"/>
    <w:rsid w:val="00C91FC1"/>
    <w:rsid w:val="00C9522F"/>
    <w:rsid w:val="00C96960"/>
    <w:rsid w:val="00CB4CFE"/>
    <w:rsid w:val="00CC0DEA"/>
    <w:rsid w:val="00CF2EFB"/>
    <w:rsid w:val="00CF34A2"/>
    <w:rsid w:val="00CF3615"/>
    <w:rsid w:val="00CF7472"/>
    <w:rsid w:val="00D03F83"/>
    <w:rsid w:val="00D16025"/>
    <w:rsid w:val="00D160AF"/>
    <w:rsid w:val="00D2741B"/>
    <w:rsid w:val="00D3030C"/>
    <w:rsid w:val="00D3120B"/>
    <w:rsid w:val="00D33226"/>
    <w:rsid w:val="00D33A91"/>
    <w:rsid w:val="00D41867"/>
    <w:rsid w:val="00D542F1"/>
    <w:rsid w:val="00D55D78"/>
    <w:rsid w:val="00D66525"/>
    <w:rsid w:val="00D671C4"/>
    <w:rsid w:val="00D74687"/>
    <w:rsid w:val="00D77C40"/>
    <w:rsid w:val="00D828D5"/>
    <w:rsid w:val="00D86115"/>
    <w:rsid w:val="00D95B7B"/>
    <w:rsid w:val="00D96F7E"/>
    <w:rsid w:val="00DC3FFD"/>
    <w:rsid w:val="00DD4A44"/>
    <w:rsid w:val="00DD7E8D"/>
    <w:rsid w:val="00DE49CC"/>
    <w:rsid w:val="00E02864"/>
    <w:rsid w:val="00E15E64"/>
    <w:rsid w:val="00E16D98"/>
    <w:rsid w:val="00E171C1"/>
    <w:rsid w:val="00E178CE"/>
    <w:rsid w:val="00E17FD7"/>
    <w:rsid w:val="00E2187B"/>
    <w:rsid w:val="00E33039"/>
    <w:rsid w:val="00E37BE2"/>
    <w:rsid w:val="00E413C8"/>
    <w:rsid w:val="00E433AD"/>
    <w:rsid w:val="00E44B21"/>
    <w:rsid w:val="00E46D50"/>
    <w:rsid w:val="00E67850"/>
    <w:rsid w:val="00E67A10"/>
    <w:rsid w:val="00E7369B"/>
    <w:rsid w:val="00E76B5A"/>
    <w:rsid w:val="00E76D19"/>
    <w:rsid w:val="00E8689D"/>
    <w:rsid w:val="00E87C6A"/>
    <w:rsid w:val="00E922F5"/>
    <w:rsid w:val="00E958C5"/>
    <w:rsid w:val="00E95C19"/>
    <w:rsid w:val="00ED2AF0"/>
    <w:rsid w:val="00ED3896"/>
    <w:rsid w:val="00ED7629"/>
    <w:rsid w:val="00EE00C8"/>
    <w:rsid w:val="00EE2778"/>
    <w:rsid w:val="00EE3300"/>
    <w:rsid w:val="00EE5E69"/>
    <w:rsid w:val="00EF27D1"/>
    <w:rsid w:val="00EF32B6"/>
    <w:rsid w:val="00EF6154"/>
    <w:rsid w:val="00EF66C7"/>
    <w:rsid w:val="00F00AA7"/>
    <w:rsid w:val="00F150A9"/>
    <w:rsid w:val="00F3209A"/>
    <w:rsid w:val="00F4167B"/>
    <w:rsid w:val="00F41929"/>
    <w:rsid w:val="00F47352"/>
    <w:rsid w:val="00F51A87"/>
    <w:rsid w:val="00F52E7B"/>
    <w:rsid w:val="00F57B5E"/>
    <w:rsid w:val="00F638EE"/>
    <w:rsid w:val="00F65A4C"/>
    <w:rsid w:val="00F74AB2"/>
    <w:rsid w:val="00F7788B"/>
    <w:rsid w:val="00F77B81"/>
    <w:rsid w:val="00F8044B"/>
    <w:rsid w:val="00F813E6"/>
    <w:rsid w:val="00F81875"/>
    <w:rsid w:val="00F932AC"/>
    <w:rsid w:val="00FA0838"/>
    <w:rsid w:val="00FA0A1A"/>
    <w:rsid w:val="00FA2345"/>
    <w:rsid w:val="00FB57C3"/>
    <w:rsid w:val="00FC3B8C"/>
    <w:rsid w:val="00FE7AFB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D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DEA"/>
    <w:pPr>
      <w:keepNext/>
      <w:numPr>
        <w:numId w:val="1"/>
      </w:numPr>
      <w:suppressAutoHyphens/>
      <w:jc w:val="center"/>
      <w:outlineLvl w:val="0"/>
    </w:pPr>
    <w:rPr>
      <w:rFonts w:ascii="TNRCyrBash" w:hAnsi="TNRCyrBash"/>
      <w:b/>
      <w:lang w:eastAsia="ar-SA"/>
    </w:rPr>
  </w:style>
  <w:style w:type="paragraph" w:styleId="2">
    <w:name w:val="heading 2"/>
    <w:basedOn w:val="a"/>
    <w:next w:val="a"/>
    <w:link w:val="20"/>
    <w:qFormat/>
    <w:rsid w:val="00CC0D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C0DE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56B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C0DEA"/>
    <w:rPr>
      <w:rFonts w:ascii="TNRCyrBash" w:eastAsia="Times New Roman" w:hAnsi="TNRCyrBash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locked/>
    <w:rsid w:val="00CC0D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C0DEA"/>
    <w:rPr>
      <w:rFonts w:ascii="Arial" w:hAnsi="Arial" w:cs="Times New Roman"/>
      <w:b/>
      <w:bCs/>
      <w:sz w:val="26"/>
      <w:szCs w:val="26"/>
    </w:rPr>
  </w:style>
  <w:style w:type="paragraph" w:styleId="a3">
    <w:name w:val="Normal (Web)"/>
    <w:basedOn w:val="a"/>
    <w:rsid w:val="00CC0DEA"/>
    <w:pPr>
      <w:spacing w:before="100" w:beforeAutospacing="1" w:after="100" w:afterAutospacing="1"/>
    </w:pPr>
  </w:style>
  <w:style w:type="table" w:styleId="a4">
    <w:name w:val="Table Grid"/>
    <w:basedOn w:val="a1"/>
    <w:rsid w:val="00CC0D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C0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C0DEA"/>
    <w:rPr>
      <w:rFonts w:cs="Times New Roman"/>
    </w:rPr>
  </w:style>
  <w:style w:type="paragraph" w:styleId="a8">
    <w:name w:val="Balloon Text"/>
    <w:basedOn w:val="a"/>
    <w:link w:val="a9"/>
    <w:uiPriority w:val="99"/>
    <w:rsid w:val="00CC0D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C0DE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C0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C0DEA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CC0D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C0D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C0DE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CC0DEA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CC0DEA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locked/>
    <w:rsid w:val="00CC0DEA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C0D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rsid w:val="00CC0DEA"/>
  </w:style>
  <w:style w:type="paragraph" w:styleId="af4">
    <w:name w:val="No Spacing"/>
    <w:uiPriority w:val="1"/>
    <w:qFormat/>
    <w:rsid w:val="00CC0DEA"/>
    <w:rPr>
      <w:rFonts w:ascii="Times New Roman" w:eastAsia="Times New Roman" w:hAnsi="Times New Roman"/>
      <w:sz w:val="24"/>
      <w:szCs w:val="24"/>
    </w:rPr>
  </w:style>
  <w:style w:type="paragraph" w:customStyle="1" w:styleId="af5">
    <w:name w:val="Стиль"/>
    <w:basedOn w:val="a"/>
    <w:rsid w:val="00CC0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CC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C0D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CC0D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0DEA"/>
    <w:pPr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0DEA"/>
    <w:pPr>
      <w:spacing w:after="120"/>
    </w:pPr>
  </w:style>
  <w:style w:type="paragraph" w:styleId="af6">
    <w:name w:val="List"/>
    <w:basedOn w:val="Textbody"/>
    <w:rsid w:val="00CC0DEA"/>
  </w:style>
  <w:style w:type="paragraph" w:styleId="af7">
    <w:name w:val="caption"/>
    <w:basedOn w:val="Standard"/>
    <w:qFormat/>
    <w:rsid w:val="00CC0D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0DEA"/>
    <w:pPr>
      <w:suppressLineNumbers/>
    </w:pPr>
  </w:style>
  <w:style w:type="paragraph" w:customStyle="1" w:styleId="TableContents">
    <w:name w:val="Table Contents"/>
    <w:basedOn w:val="Standard"/>
    <w:rsid w:val="00CC0DEA"/>
    <w:pPr>
      <w:suppressLineNumbers/>
    </w:pPr>
  </w:style>
  <w:style w:type="paragraph" w:customStyle="1" w:styleId="TableHeading">
    <w:name w:val="Table Heading"/>
    <w:basedOn w:val="TableContents"/>
    <w:rsid w:val="00CC0DEA"/>
    <w:pPr>
      <w:jc w:val="center"/>
    </w:pPr>
    <w:rPr>
      <w:b/>
      <w:bCs/>
    </w:rPr>
  </w:style>
  <w:style w:type="character" w:customStyle="1" w:styleId="Internetlink">
    <w:name w:val="Internet link"/>
    <w:rsid w:val="00CC0DEA"/>
    <w:rPr>
      <w:color w:val="0000FF"/>
      <w:u w:val="single"/>
    </w:rPr>
  </w:style>
  <w:style w:type="character" w:styleId="af8">
    <w:name w:val="FollowedHyperlink"/>
    <w:basedOn w:val="a0"/>
    <w:uiPriority w:val="99"/>
    <w:rsid w:val="00CC0DEA"/>
    <w:rPr>
      <w:rFonts w:cs="Times New Roman"/>
      <w:color w:val="800080"/>
      <w:u w:val="single"/>
    </w:rPr>
  </w:style>
  <w:style w:type="character" w:customStyle="1" w:styleId="af9">
    <w:name w:val="Основной текст_"/>
    <w:link w:val="12"/>
    <w:locked/>
    <w:rsid w:val="00CC0DEA"/>
    <w:rPr>
      <w:rFonts w:ascii="Arial" w:eastAsia="Times New Roman" w:hAnsi="Arial"/>
      <w:sz w:val="1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C0DEA"/>
    <w:pPr>
      <w:shd w:val="clear" w:color="auto" w:fill="FFFFFF"/>
      <w:spacing w:line="226" w:lineRule="exact"/>
      <w:jc w:val="both"/>
    </w:pPr>
    <w:rPr>
      <w:rFonts w:ascii="Arial" w:eastAsia="Calibri" w:hAnsi="Arial"/>
      <w:sz w:val="18"/>
      <w:szCs w:val="18"/>
      <w:lang w:eastAsia="ko-KR"/>
    </w:rPr>
  </w:style>
  <w:style w:type="character" w:customStyle="1" w:styleId="apple-style-span">
    <w:name w:val="apple-style-span"/>
    <w:rsid w:val="00CC0DEA"/>
  </w:style>
  <w:style w:type="paragraph" w:customStyle="1" w:styleId="Style2">
    <w:name w:val="Style2"/>
    <w:basedOn w:val="a"/>
    <w:uiPriority w:val="99"/>
    <w:rsid w:val="00CC0DE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uiPriority w:val="99"/>
    <w:rsid w:val="00CC0DEA"/>
    <w:rPr>
      <w:rFonts w:ascii="Times New Roman" w:hAnsi="Times New Roman"/>
      <w:color w:val="000000"/>
      <w:sz w:val="26"/>
    </w:rPr>
  </w:style>
  <w:style w:type="character" w:customStyle="1" w:styleId="100">
    <w:name w:val="Знак Знак10"/>
    <w:locked/>
    <w:rsid w:val="00CC0DEA"/>
    <w:rPr>
      <w:rFonts w:ascii="TNRCyrBash" w:hAnsi="TNRCyrBash"/>
      <w:b/>
      <w:sz w:val="24"/>
      <w:lang w:eastAsia="ar-SA" w:bidi="ar-SA"/>
    </w:rPr>
  </w:style>
  <w:style w:type="character" w:customStyle="1" w:styleId="9">
    <w:name w:val="Знак Знак9"/>
    <w:semiHidden/>
    <w:locked/>
    <w:rsid w:val="00CC0DEA"/>
    <w:rPr>
      <w:rFonts w:ascii="Cambria" w:hAnsi="Cambria"/>
      <w:b/>
      <w:i/>
      <w:sz w:val="28"/>
    </w:rPr>
  </w:style>
  <w:style w:type="character" w:customStyle="1" w:styleId="81">
    <w:name w:val="Знак Знак8"/>
    <w:locked/>
    <w:rsid w:val="00CC0DEA"/>
    <w:rPr>
      <w:rFonts w:ascii="Arial" w:hAnsi="Arial"/>
      <w:b/>
      <w:sz w:val="26"/>
    </w:rPr>
  </w:style>
  <w:style w:type="character" w:customStyle="1" w:styleId="5">
    <w:name w:val="Знак Знак5"/>
    <w:locked/>
    <w:rsid w:val="00CC0DEA"/>
    <w:rPr>
      <w:sz w:val="24"/>
    </w:rPr>
  </w:style>
  <w:style w:type="character" w:customStyle="1" w:styleId="7">
    <w:name w:val="Знак Знак7"/>
    <w:locked/>
    <w:rsid w:val="00CC0DEA"/>
    <w:rPr>
      <w:sz w:val="24"/>
      <w:lang w:val="ru-RU" w:eastAsia="ru-RU"/>
    </w:rPr>
  </w:style>
  <w:style w:type="character" w:customStyle="1" w:styleId="afa">
    <w:name w:val="Знак Знак"/>
    <w:locked/>
    <w:rsid w:val="00CC0DEA"/>
    <w:rPr>
      <w:sz w:val="24"/>
    </w:rPr>
  </w:style>
  <w:style w:type="character" w:customStyle="1" w:styleId="25">
    <w:name w:val="Знак Знак2"/>
    <w:locked/>
    <w:rsid w:val="00CC0DEA"/>
    <w:rPr>
      <w:sz w:val="24"/>
      <w:lang w:val="ru-RU" w:eastAsia="ru-RU"/>
    </w:rPr>
  </w:style>
  <w:style w:type="character" w:customStyle="1" w:styleId="4">
    <w:name w:val="Знак Знак4"/>
    <w:locked/>
    <w:rsid w:val="00CC0DEA"/>
    <w:rPr>
      <w:sz w:val="24"/>
      <w:lang w:val="ru-RU" w:eastAsia="ru-RU"/>
    </w:rPr>
  </w:style>
  <w:style w:type="character" w:customStyle="1" w:styleId="31">
    <w:name w:val="Знак Знак3"/>
    <w:locked/>
    <w:rsid w:val="00CC0DEA"/>
    <w:rPr>
      <w:sz w:val="24"/>
      <w:lang w:val="ru-RU" w:eastAsia="ru-RU"/>
    </w:rPr>
  </w:style>
  <w:style w:type="character" w:customStyle="1" w:styleId="6">
    <w:name w:val="Знак Знак6"/>
    <w:locked/>
    <w:rsid w:val="00CC0DEA"/>
    <w:rPr>
      <w:rFonts w:ascii="Tahoma" w:hAnsi="Tahoma"/>
      <w:sz w:val="16"/>
      <w:lang w:val="ru-RU" w:eastAsia="ru-RU"/>
    </w:rPr>
  </w:style>
  <w:style w:type="character" w:styleId="afb">
    <w:name w:val="Strong"/>
    <w:basedOn w:val="a0"/>
    <w:qFormat/>
    <w:rsid w:val="00CC0DEA"/>
    <w:rPr>
      <w:rFonts w:cs="Times New Roman"/>
      <w:b/>
    </w:rPr>
  </w:style>
  <w:style w:type="paragraph" w:customStyle="1" w:styleId="Default">
    <w:name w:val="Default"/>
    <w:rsid w:val="00CC0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0">
    <w:name w:val="Знак Знак12"/>
    <w:rsid w:val="00CC0DEA"/>
    <w:rPr>
      <w:rFonts w:ascii="TNRCyrBash" w:hAnsi="TNRCyrBash"/>
      <w:b/>
      <w:sz w:val="24"/>
      <w:lang w:eastAsia="ar-SA" w:bidi="ar-SA"/>
    </w:rPr>
  </w:style>
  <w:style w:type="character" w:customStyle="1" w:styleId="111">
    <w:name w:val="Знак Знак11"/>
    <w:semiHidden/>
    <w:rsid w:val="00CC0DEA"/>
    <w:rPr>
      <w:rFonts w:ascii="Cambria" w:hAnsi="Cambria"/>
      <w:b/>
      <w:i/>
      <w:sz w:val="28"/>
    </w:rPr>
  </w:style>
  <w:style w:type="character" w:styleId="afc">
    <w:name w:val="annotation reference"/>
    <w:basedOn w:val="a0"/>
    <w:uiPriority w:val="99"/>
    <w:rsid w:val="00CC0DEA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CC0DE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CC0DEA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CC0DE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CC0D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56">
    <w:name w:val="Основной текст (12)56"/>
    <w:rsid w:val="00CC0DEA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rsid w:val="00CC0DEA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rsid w:val="00CC0DEA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rsid w:val="00CC0DEA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rsid w:val="00CC0DEA"/>
    <w:rPr>
      <w:rFonts w:ascii="Times New Roman" w:hAnsi="Times New Roman"/>
      <w:spacing w:val="0"/>
      <w:sz w:val="19"/>
    </w:rPr>
  </w:style>
  <w:style w:type="character" w:customStyle="1" w:styleId="121">
    <w:name w:val="Знак Знак121"/>
    <w:uiPriority w:val="99"/>
    <w:rsid w:val="00C40ED2"/>
    <w:rPr>
      <w:rFonts w:ascii="TNRCyrBash" w:hAnsi="TNRCyrBash"/>
      <w:b/>
      <w:sz w:val="24"/>
      <w:lang w:eastAsia="ar-SA" w:bidi="ar-SA"/>
    </w:rPr>
  </w:style>
  <w:style w:type="character" w:customStyle="1" w:styleId="1110">
    <w:name w:val="Знак Знак111"/>
    <w:uiPriority w:val="99"/>
    <w:semiHidden/>
    <w:rsid w:val="00C40ED2"/>
    <w:rPr>
      <w:rFonts w:ascii="Cambria" w:hAnsi="Cambria"/>
      <w:b/>
      <w:i/>
      <w:sz w:val="28"/>
    </w:rPr>
  </w:style>
  <w:style w:type="paragraph" w:customStyle="1" w:styleId="aff1">
    <w:name w:val="Заголовок"/>
    <w:basedOn w:val="a"/>
    <w:next w:val="af"/>
    <w:rsid w:val="00C40ED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C40ED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C40ED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2">
    <w:name w:val="Содержимое таблицы"/>
    <w:basedOn w:val="a"/>
    <w:rsid w:val="00C40ED2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C40ED2"/>
    <w:pPr>
      <w:jc w:val="center"/>
    </w:pPr>
    <w:rPr>
      <w:b/>
      <w:bCs/>
    </w:rPr>
  </w:style>
  <w:style w:type="character" w:customStyle="1" w:styleId="WW-Absatz-Standardschriftart">
    <w:name w:val="WW-Absatz-Standardschriftart"/>
    <w:rsid w:val="00C40ED2"/>
  </w:style>
  <w:style w:type="character" w:customStyle="1" w:styleId="26">
    <w:name w:val="Основной шрифт абзаца2"/>
    <w:rsid w:val="00C40ED2"/>
  </w:style>
  <w:style w:type="character" w:customStyle="1" w:styleId="15">
    <w:name w:val="Основной шрифт абзаца1"/>
    <w:rsid w:val="00C40ED2"/>
  </w:style>
  <w:style w:type="character" w:customStyle="1" w:styleId="apple-converted-space">
    <w:name w:val="apple-converted-space"/>
    <w:basedOn w:val="a0"/>
    <w:rsid w:val="00C40ED2"/>
    <w:rPr>
      <w:rFonts w:cs="Times New Roman"/>
    </w:rPr>
  </w:style>
  <w:style w:type="character" w:customStyle="1" w:styleId="rvts6">
    <w:name w:val="rvts6"/>
    <w:basedOn w:val="a0"/>
    <w:uiPriority w:val="99"/>
    <w:rsid w:val="00C9522F"/>
    <w:rPr>
      <w:rFonts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CF34A2"/>
  </w:style>
  <w:style w:type="numbering" w:customStyle="1" w:styleId="27">
    <w:name w:val="Нет списка2"/>
    <w:next w:val="a2"/>
    <w:uiPriority w:val="99"/>
    <w:semiHidden/>
    <w:unhideWhenUsed/>
    <w:rsid w:val="00CF34A2"/>
  </w:style>
  <w:style w:type="table" w:customStyle="1" w:styleId="122">
    <w:name w:val="Сетка таблицы12"/>
    <w:basedOn w:val="a1"/>
    <w:next w:val="a4"/>
    <w:uiPriority w:val="59"/>
    <w:rsid w:val="00CF34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F34A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F34A2"/>
  </w:style>
  <w:style w:type="table" w:customStyle="1" w:styleId="32">
    <w:name w:val="Сетка таблицы3"/>
    <w:basedOn w:val="a1"/>
    <w:next w:val="a4"/>
    <w:uiPriority w:val="59"/>
    <w:rsid w:val="000C5A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8E383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4"/>
    <w:rsid w:val="008E383F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356B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f4">
    <w:name w:val="Основной"/>
    <w:basedOn w:val="a"/>
    <w:link w:val="aff5"/>
    <w:rsid w:val="00356B4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styleId="aff6">
    <w:name w:val="Subtitle"/>
    <w:basedOn w:val="a"/>
    <w:next w:val="a"/>
    <w:link w:val="aff7"/>
    <w:qFormat/>
    <w:locked/>
    <w:rsid w:val="00356B4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7">
    <w:name w:val="Подзаголовок Знак"/>
    <w:basedOn w:val="a0"/>
    <w:link w:val="aff6"/>
    <w:rsid w:val="00356B45"/>
    <w:rPr>
      <w:rFonts w:ascii="Times New Roman" w:eastAsia="MS Gothic" w:hAnsi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356B45"/>
    <w:pPr>
      <w:numPr>
        <w:numId w:val="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f5">
    <w:name w:val="Основной Знак"/>
    <w:link w:val="aff4"/>
    <w:rsid w:val="00356B45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WW8Num1z0">
    <w:name w:val="WW8Num1z0"/>
    <w:rsid w:val="00356B45"/>
    <w:rPr>
      <w:rFonts w:ascii="Symbol" w:hAnsi="Symbol"/>
    </w:rPr>
  </w:style>
  <w:style w:type="character" w:customStyle="1" w:styleId="WW8Num2z0">
    <w:name w:val="WW8Num2z0"/>
    <w:rsid w:val="00356B45"/>
    <w:rPr>
      <w:rFonts w:ascii="Symbol" w:hAnsi="Symbol"/>
      <w:b w:val="0"/>
    </w:rPr>
  </w:style>
  <w:style w:type="character" w:customStyle="1" w:styleId="WW8Num3z0">
    <w:name w:val="WW8Num3z0"/>
    <w:rsid w:val="00356B45"/>
    <w:rPr>
      <w:b w:val="0"/>
    </w:rPr>
  </w:style>
  <w:style w:type="character" w:customStyle="1" w:styleId="WW8Num4z0">
    <w:name w:val="WW8Num4z0"/>
    <w:rsid w:val="00356B45"/>
    <w:rPr>
      <w:rFonts w:ascii="Symbol" w:hAnsi="Symbol"/>
    </w:rPr>
  </w:style>
  <w:style w:type="character" w:customStyle="1" w:styleId="WW8Num5z0">
    <w:name w:val="WW8Num5z0"/>
    <w:rsid w:val="00356B45"/>
    <w:rPr>
      <w:rFonts w:ascii="Symbol" w:hAnsi="Symbol"/>
    </w:rPr>
  </w:style>
  <w:style w:type="character" w:customStyle="1" w:styleId="WW8Num6z0">
    <w:name w:val="WW8Num6z0"/>
    <w:rsid w:val="00356B45"/>
    <w:rPr>
      <w:rFonts w:ascii="Symbol" w:hAnsi="Symbol"/>
    </w:rPr>
  </w:style>
  <w:style w:type="character" w:customStyle="1" w:styleId="WW8Num7z0">
    <w:name w:val="WW8Num7z0"/>
    <w:rsid w:val="00356B45"/>
    <w:rPr>
      <w:rFonts w:ascii="Symbol" w:hAnsi="Symbol"/>
    </w:rPr>
  </w:style>
  <w:style w:type="character" w:customStyle="1" w:styleId="WW8Num9z0">
    <w:name w:val="WW8Num9z0"/>
    <w:rsid w:val="00356B45"/>
    <w:rPr>
      <w:rFonts w:ascii="Symbol" w:hAnsi="Symbol"/>
    </w:rPr>
  </w:style>
  <w:style w:type="character" w:customStyle="1" w:styleId="WW8Num10z0">
    <w:name w:val="WW8Num10z0"/>
    <w:rsid w:val="00356B45"/>
    <w:rPr>
      <w:rFonts w:ascii="Symbol" w:hAnsi="Symbol"/>
    </w:rPr>
  </w:style>
  <w:style w:type="character" w:customStyle="1" w:styleId="WW8Num14z0">
    <w:name w:val="WW8Num14z0"/>
    <w:rsid w:val="00356B45"/>
    <w:rPr>
      <w:rFonts w:ascii="Symbol" w:hAnsi="Symbol"/>
    </w:rPr>
  </w:style>
  <w:style w:type="character" w:customStyle="1" w:styleId="WW8Num17z0">
    <w:name w:val="WW8Num17z0"/>
    <w:rsid w:val="00356B45"/>
    <w:rPr>
      <w:rFonts w:ascii="Symbol" w:hAnsi="Symbol"/>
    </w:rPr>
  </w:style>
  <w:style w:type="character" w:customStyle="1" w:styleId="WW-Absatz-Standardschriftart1">
    <w:name w:val="WW-Absatz-Standardschriftart1"/>
    <w:rsid w:val="00356B45"/>
  </w:style>
  <w:style w:type="character" w:customStyle="1" w:styleId="WW8Num8z0">
    <w:name w:val="WW8Num8z0"/>
    <w:rsid w:val="00356B45"/>
    <w:rPr>
      <w:rFonts w:ascii="Symbol" w:hAnsi="Symbol"/>
    </w:rPr>
  </w:style>
  <w:style w:type="character" w:customStyle="1" w:styleId="WW8Num11z0">
    <w:name w:val="WW8Num11z0"/>
    <w:rsid w:val="00356B45"/>
    <w:rPr>
      <w:rFonts w:ascii="Symbol" w:hAnsi="Symbol"/>
    </w:rPr>
  </w:style>
  <w:style w:type="character" w:customStyle="1" w:styleId="WW8Num12z0">
    <w:name w:val="WW8Num12z0"/>
    <w:rsid w:val="00356B45"/>
    <w:rPr>
      <w:rFonts w:ascii="Symbol" w:hAnsi="Symbol"/>
    </w:rPr>
  </w:style>
  <w:style w:type="character" w:customStyle="1" w:styleId="WW8Num15z0">
    <w:name w:val="WW8Num15z0"/>
    <w:rsid w:val="00356B45"/>
    <w:rPr>
      <w:rFonts w:ascii="Symbol" w:hAnsi="Symbol"/>
    </w:rPr>
  </w:style>
  <w:style w:type="character" w:customStyle="1" w:styleId="WW8Num16z0">
    <w:name w:val="WW8Num16z0"/>
    <w:rsid w:val="00356B45"/>
    <w:rPr>
      <w:rFonts w:ascii="Symbol" w:hAnsi="Symbol"/>
    </w:rPr>
  </w:style>
  <w:style w:type="character" w:customStyle="1" w:styleId="WW8Num18z0">
    <w:name w:val="WW8Num18z0"/>
    <w:rsid w:val="00356B45"/>
    <w:rPr>
      <w:rFonts w:ascii="Symbol" w:hAnsi="Symbol"/>
    </w:rPr>
  </w:style>
  <w:style w:type="character" w:customStyle="1" w:styleId="WW8Num22z0">
    <w:name w:val="WW8Num22z0"/>
    <w:rsid w:val="00356B45"/>
    <w:rPr>
      <w:rFonts w:ascii="Symbol" w:hAnsi="Symbol"/>
    </w:rPr>
  </w:style>
  <w:style w:type="character" w:customStyle="1" w:styleId="WW-Absatz-Standardschriftart11">
    <w:name w:val="WW-Absatz-Standardschriftart11"/>
    <w:rsid w:val="00356B45"/>
  </w:style>
  <w:style w:type="character" w:customStyle="1" w:styleId="WW-Absatz-Standardschriftart111">
    <w:name w:val="WW-Absatz-Standardschriftart111"/>
    <w:rsid w:val="00356B45"/>
  </w:style>
  <w:style w:type="character" w:customStyle="1" w:styleId="WW-Absatz-Standardschriftart1111">
    <w:name w:val="WW-Absatz-Standardschriftart1111"/>
    <w:rsid w:val="00356B45"/>
  </w:style>
  <w:style w:type="character" w:customStyle="1" w:styleId="WW-Absatz-Standardschriftart11111">
    <w:name w:val="WW-Absatz-Standardschriftart11111"/>
    <w:rsid w:val="00356B45"/>
  </w:style>
  <w:style w:type="character" w:customStyle="1" w:styleId="WW-Absatz-Standardschriftart111111">
    <w:name w:val="WW-Absatz-Standardschriftart111111"/>
    <w:rsid w:val="00356B45"/>
  </w:style>
  <w:style w:type="character" w:customStyle="1" w:styleId="WW-Absatz-Standardschriftart1111111">
    <w:name w:val="WW-Absatz-Standardschriftart1111111"/>
    <w:rsid w:val="00356B45"/>
  </w:style>
  <w:style w:type="character" w:customStyle="1" w:styleId="WW8Num13z0">
    <w:name w:val="WW8Num13z0"/>
    <w:rsid w:val="00356B45"/>
    <w:rPr>
      <w:rFonts w:ascii="Symbol" w:hAnsi="Symbol"/>
    </w:rPr>
  </w:style>
  <w:style w:type="character" w:customStyle="1" w:styleId="WW8Num19z0">
    <w:name w:val="WW8Num19z0"/>
    <w:rsid w:val="00356B45"/>
    <w:rPr>
      <w:rFonts w:ascii="Symbol" w:hAnsi="Symbol"/>
    </w:rPr>
  </w:style>
  <w:style w:type="character" w:customStyle="1" w:styleId="WW8Num20z0">
    <w:name w:val="WW8Num20z0"/>
    <w:rsid w:val="00356B45"/>
    <w:rPr>
      <w:rFonts w:ascii="Symbol" w:hAnsi="Symbol"/>
    </w:rPr>
  </w:style>
  <w:style w:type="character" w:customStyle="1" w:styleId="WW-Absatz-Standardschriftart11111111">
    <w:name w:val="WW-Absatz-Standardschriftart11111111"/>
    <w:rsid w:val="00356B45"/>
  </w:style>
  <w:style w:type="character" w:customStyle="1" w:styleId="WW-Absatz-Standardschriftart111111111">
    <w:name w:val="WW-Absatz-Standardschriftart111111111"/>
    <w:rsid w:val="00356B45"/>
  </w:style>
  <w:style w:type="character" w:customStyle="1" w:styleId="WW-Absatz-Standardschriftart1111111111">
    <w:name w:val="WW-Absatz-Standardschriftart1111111111"/>
    <w:rsid w:val="00356B45"/>
  </w:style>
  <w:style w:type="character" w:customStyle="1" w:styleId="WW-Absatz-Standardschriftart11111111111">
    <w:name w:val="WW-Absatz-Standardschriftart11111111111"/>
    <w:rsid w:val="00356B45"/>
  </w:style>
  <w:style w:type="character" w:customStyle="1" w:styleId="WW8Num23z0">
    <w:name w:val="WW8Num23z0"/>
    <w:rsid w:val="00356B45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356B45"/>
  </w:style>
  <w:style w:type="character" w:customStyle="1" w:styleId="WW-Absatz-Standardschriftart1111111111111">
    <w:name w:val="WW-Absatz-Standardschriftart1111111111111"/>
    <w:rsid w:val="00356B45"/>
  </w:style>
  <w:style w:type="character" w:customStyle="1" w:styleId="WW-Absatz-Standardschriftart11111111111111">
    <w:name w:val="WW-Absatz-Standardschriftart11111111111111"/>
    <w:rsid w:val="00356B45"/>
  </w:style>
  <w:style w:type="character" w:customStyle="1" w:styleId="WW-Absatz-Standardschriftart111111111111111">
    <w:name w:val="WW-Absatz-Standardschriftart111111111111111"/>
    <w:rsid w:val="00356B45"/>
  </w:style>
  <w:style w:type="character" w:customStyle="1" w:styleId="WW8Num21z0">
    <w:name w:val="WW8Num21z0"/>
    <w:rsid w:val="00356B45"/>
    <w:rPr>
      <w:rFonts w:ascii="Symbol" w:hAnsi="Symbol"/>
    </w:rPr>
  </w:style>
  <w:style w:type="character" w:customStyle="1" w:styleId="WW8Num26z0">
    <w:name w:val="WW8Num26z0"/>
    <w:rsid w:val="00356B45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356B45"/>
  </w:style>
  <w:style w:type="character" w:customStyle="1" w:styleId="WW-Absatz-Standardschriftart11111111111111111">
    <w:name w:val="WW-Absatz-Standardschriftart11111111111111111"/>
    <w:rsid w:val="00356B45"/>
  </w:style>
  <w:style w:type="character" w:customStyle="1" w:styleId="WW-Absatz-Standardschriftart111111111111111111">
    <w:name w:val="WW-Absatz-Standardschriftart111111111111111111"/>
    <w:rsid w:val="00356B45"/>
  </w:style>
  <w:style w:type="character" w:customStyle="1" w:styleId="WW8Num24z0">
    <w:name w:val="WW8Num24z0"/>
    <w:rsid w:val="00356B45"/>
    <w:rPr>
      <w:rFonts w:ascii="Symbol" w:hAnsi="Symbol"/>
    </w:rPr>
  </w:style>
  <w:style w:type="character" w:customStyle="1" w:styleId="WW8Num25z0">
    <w:name w:val="WW8Num25z0"/>
    <w:rsid w:val="00356B45"/>
    <w:rPr>
      <w:rFonts w:ascii="Symbol" w:hAnsi="Symbol"/>
    </w:rPr>
  </w:style>
  <w:style w:type="character" w:customStyle="1" w:styleId="WW8Num27z0">
    <w:name w:val="WW8Num27z0"/>
    <w:rsid w:val="00356B45"/>
    <w:rPr>
      <w:rFonts w:ascii="Symbol" w:hAnsi="Symbol"/>
    </w:rPr>
  </w:style>
  <w:style w:type="character" w:customStyle="1" w:styleId="WW8Num30z0">
    <w:name w:val="WW8Num30z0"/>
    <w:rsid w:val="00356B4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356B45"/>
  </w:style>
  <w:style w:type="character" w:customStyle="1" w:styleId="WW8Num28z0">
    <w:name w:val="WW8Num28z0"/>
    <w:rsid w:val="00356B45"/>
    <w:rPr>
      <w:rFonts w:ascii="Symbol" w:hAnsi="Symbol"/>
    </w:rPr>
  </w:style>
  <w:style w:type="character" w:customStyle="1" w:styleId="WW8Num34z0">
    <w:name w:val="WW8Num34z0"/>
    <w:rsid w:val="00356B45"/>
    <w:rPr>
      <w:b w:val="0"/>
    </w:rPr>
  </w:style>
  <w:style w:type="character" w:customStyle="1" w:styleId="WW-Absatz-Standardschriftart11111111111111111111">
    <w:name w:val="WW-Absatz-Standardschriftart11111111111111111111"/>
    <w:rsid w:val="00356B45"/>
  </w:style>
  <w:style w:type="character" w:customStyle="1" w:styleId="WW8Num1z1">
    <w:name w:val="WW8Num1z1"/>
    <w:rsid w:val="00356B45"/>
    <w:rPr>
      <w:rFonts w:ascii="Courier New" w:hAnsi="Courier New" w:cs="Courier New"/>
    </w:rPr>
  </w:style>
  <w:style w:type="character" w:customStyle="1" w:styleId="WW8Num1z2">
    <w:name w:val="WW8Num1z2"/>
    <w:rsid w:val="00356B45"/>
    <w:rPr>
      <w:rFonts w:ascii="Wingdings" w:hAnsi="Wingdings"/>
    </w:rPr>
  </w:style>
  <w:style w:type="character" w:customStyle="1" w:styleId="WW8Num4z1">
    <w:name w:val="WW8Num4z1"/>
    <w:rsid w:val="00356B45"/>
    <w:rPr>
      <w:rFonts w:ascii="Courier New" w:hAnsi="Courier New" w:cs="Courier New"/>
    </w:rPr>
  </w:style>
  <w:style w:type="character" w:customStyle="1" w:styleId="WW8Num4z2">
    <w:name w:val="WW8Num4z2"/>
    <w:rsid w:val="00356B45"/>
    <w:rPr>
      <w:rFonts w:ascii="Wingdings" w:hAnsi="Wingdings"/>
    </w:rPr>
  </w:style>
  <w:style w:type="character" w:customStyle="1" w:styleId="WW8Num5z1">
    <w:name w:val="WW8Num5z1"/>
    <w:rsid w:val="00356B45"/>
    <w:rPr>
      <w:rFonts w:ascii="Courier New" w:hAnsi="Courier New" w:cs="Courier New"/>
    </w:rPr>
  </w:style>
  <w:style w:type="character" w:customStyle="1" w:styleId="WW8Num5z2">
    <w:name w:val="WW8Num5z2"/>
    <w:rsid w:val="00356B45"/>
    <w:rPr>
      <w:rFonts w:ascii="Wingdings" w:hAnsi="Wingdings"/>
    </w:rPr>
  </w:style>
  <w:style w:type="character" w:customStyle="1" w:styleId="WW8Num6z1">
    <w:name w:val="WW8Num6z1"/>
    <w:rsid w:val="00356B45"/>
    <w:rPr>
      <w:rFonts w:ascii="Courier New" w:hAnsi="Courier New" w:cs="Courier New"/>
    </w:rPr>
  </w:style>
  <w:style w:type="character" w:customStyle="1" w:styleId="WW8Num6z2">
    <w:name w:val="WW8Num6z2"/>
    <w:rsid w:val="00356B45"/>
    <w:rPr>
      <w:rFonts w:ascii="Wingdings" w:hAnsi="Wingdings"/>
    </w:rPr>
  </w:style>
  <w:style w:type="character" w:customStyle="1" w:styleId="WW8Num7z1">
    <w:name w:val="WW8Num7z1"/>
    <w:rsid w:val="00356B45"/>
    <w:rPr>
      <w:rFonts w:ascii="Courier New" w:hAnsi="Courier New" w:cs="Courier New"/>
    </w:rPr>
  </w:style>
  <w:style w:type="character" w:customStyle="1" w:styleId="WW8Num7z2">
    <w:name w:val="WW8Num7z2"/>
    <w:rsid w:val="00356B45"/>
    <w:rPr>
      <w:rFonts w:ascii="Wingdings" w:hAnsi="Wingdings"/>
    </w:rPr>
  </w:style>
  <w:style w:type="character" w:customStyle="1" w:styleId="WW8Num8z1">
    <w:name w:val="WW8Num8z1"/>
    <w:rsid w:val="00356B45"/>
    <w:rPr>
      <w:rFonts w:ascii="Courier New" w:hAnsi="Courier New" w:cs="Courier New"/>
    </w:rPr>
  </w:style>
  <w:style w:type="character" w:customStyle="1" w:styleId="WW8Num8z2">
    <w:name w:val="WW8Num8z2"/>
    <w:rsid w:val="00356B45"/>
    <w:rPr>
      <w:rFonts w:ascii="Wingdings" w:hAnsi="Wingdings"/>
    </w:rPr>
  </w:style>
  <w:style w:type="character" w:customStyle="1" w:styleId="WW8Num11z1">
    <w:name w:val="WW8Num11z1"/>
    <w:rsid w:val="00356B45"/>
    <w:rPr>
      <w:rFonts w:ascii="Courier New" w:hAnsi="Courier New" w:cs="Courier New"/>
    </w:rPr>
  </w:style>
  <w:style w:type="character" w:customStyle="1" w:styleId="WW8Num11z2">
    <w:name w:val="WW8Num11z2"/>
    <w:rsid w:val="00356B45"/>
    <w:rPr>
      <w:rFonts w:ascii="Wingdings" w:hAnsi="Wingdings"/>
    </w:rPr>
  </w:style>
  <w:style w:type="character" w:customStyle="1" w:styleId="WW8Num12z1">
    <w:name w:val="WW8Num12z1"/>
    <w:rsid w:val="00356B45"/>
    <w:rPr>
      <w:rFonts w:ascii="Courier New" w:hAnsi="Courier New" w:cs="Courier New"/>
    </w:rPr>
  </w:style>
  <w:style w:type="character" w:customStyle="1" w:styleId="WW8Num12z2">
    <w:name w:val="WW8Num12z2"/>
    <w:rsid w:val="00356B45"/>
    <w:rPr>
      <w:rFonts w:ascii="Wingdings" w:hAnsi="Wingdings"/>
    </w:rPr>
  </w:style>
  <w:style w:type="character" w:customStyle="1" w:styleId="WW8Num13z1">
    <w:name w:val="WW8Num13z1"/>
    <w:rsid w:val="00356B45"/>
    <w:rPr>
      <w:rFonts w:ascii="Courier New" w:hAnsi="Courier New" w:cs="Courier New"/>
    </w:rPr>
  </w:style>
  <w:style w:type="character" w:customStyle="1" w:styleId="WW8Num13z2">
    <w:name w:val="WW8Num13z2"/>
    <w:rsid w:val="00356B45"/>
    <w:rPr>
      <w:rFonts w:ascii="Wingdings" w:hAnsi="Wingdings"/>
    </w:rPr>
  </w:style>
  <w:style w:type="character" w:customStyle="1" w:styleId="WW8Num14z1">
    <w:name w:val="WW8Num14z1"/>
    <w:rsid w:val="00356B45"/>
    <w:rPr>
      <w:rFonts w:ascii="Courier New" w:hAnsi="Courier New" w:cs="Courier New"/>
    </w:rPr>
  </w:style>
  <w:style w:type="character" w:customStyle="1" w:styleId="WW8Num14z2">
    <w:name w:val="WW8Num14z2"/>
    <w:rsid w:val="00356B45"/>
    <w:rPr>
      <w:rFonts w:ascii="Wingdings" w:hAnsi="Wingdings"/>
    </w:rPr>
  </w:style>
  <w:style w:type="character" w:customStyle="1" w:styleId="WW8Num15z1">
    <w:name w:val="WW8Num15z1"/>
    <w:rsid w:val="00356B45"/>
    <w:rPr>
      <w:rFonts w:ascii="Courier New" w:hAnsi="Courier New" w:cs="Courier New"/>
    </w:rPr>
  </w:style>
  <w:style w:type="character" w:customStyle="1" w:styleId="WW8Num15z2">
    <w:name w:val="WW8Num15z2"/>
    <w:rsid w:val="00356B45"/>
    <w:rPr>
      <w:rFonts w:ascii="Wingdings" w:hAnsi="Wingdings"/>
    </w:rPr>
  </w:style>
  <w:style w:type="character" w:customStyle="1" w:styleId="WW8Num16z1">
    <w:name w:val="WW8Num16z1"/>
    <w:rsid w:val="00356B45"/>
    <w:rPr>
      <w:rFonts w:ascii="Courier New" w:hAnsi="Courier New" w:cs="Courier New"/>
    </w:rPr>
  </w:style>
  <w:style w:type="character" w:customStyle="1" w:styleId="WW8Num16z2">
    <w:name w:val="WW8Num16z2"/>
    <w:rsid w:val="00356B45"/>
    <w:rPr>
      <w:rFonts w:ascii="Wingdings" w:hAnsi="Wingdings"/>
    </w:rPr>
  </w:style>
  <w:style w:type="character" w:customStyle="1" w:styleId="WW8Num17z1">
    <w:name w:val="WW8Num17z1"/>
    <w:rsid w:val="00356B45"/>
    <w:rPr>
      <w:rFonts w:ascii="Courier New" w:hAnsi="Courier New" w:cs="Courier New"/>
    </w:rPr>
  </w:style>
  <w:style w:type="character" w:customStyle="1" w:styleId="WW8Num17z2">
    <w:name w:val="WW8Num17z2"/>
    <w:rsid w:val="00356B45"/>
    <w:rPr>
      <w:rFonts w:ascii="Wingdings" w:hAnsi="Wingdings"/>
    </w:rPr>
  </w:style>
  <w:style w:type="character" w:customStyle="1" w:styleId="WW8Num18z1">
    <w:name w:val="WW8Num18z1"/>
    <w:rsid w:val="00356B45"/>
    <w:rPr>
      <w:rFonts w:ascii="Courier New" w:hAnsi="Courier New" w:cs="Courier New"/>
    </w:rPr>
  </w:style>
  <w:style w:type="character" w:customStyle="1" w:styleId="WW8Num18z2">
    <w:name w:val="WW8Num18z2"/>
    <w:rsid w:val="00356B45"/>
    <w:rPr>
      <w:rFonts w:ascii="Wingdings" w:hAnsi="Wingdings"/>
    </w:rPr>
  </w:style>
  <w:style w:type="character" w:customStyle="1" w:styleId="WW8Num20z1">
    <w:name w:val="WW8Num20z1"/>
    <w:rsid w:val="00356B45"/>
    <w:rPr>
      <w:rFonts w:ascii="Courier New" w:hAnsi="Courier New" w:cs="Courier New"/>
    </w:rPr>
  </w:style>
  <w:style w:type="character" w:customStyle="1" w:styleId="WW8Num20z2">
    <w:name w:val="WW8Num20z2"/>
    <w:rsid w:val="00356B45"/>
    <w:rPr>
      <w:rFonts w:ascii="Wingdings" w:hAnsi="Wingdings"/>
    </w:rPr>
  </w:style>
  <w:style w:type="character" w:customStyle="1" w:styleId="WW8Num21z1">
    <w:name w:val="WW8Num21z1"/>
    <w:rsid w:val="00356B45"/>
    <w:rPr>
      <w:rFonts w:ascii="Courier New" w:hAnsi="Courier New" w:cs="Courier New"/>
    </w:rPr>
  </w:style>
  <w:style w:type="character" w:customStyle="1" w:styleId="WW8Num21z2">
    <w:name w:val="WW8Num21z2"/>
    <w:rsid w:val="00356B45"/>
    <w:rPr>
      <w:rFonts w:ascii="Wingdings" w:hAnsi="Wingdings"/>
    </w:rPr>
  </w:style>
  <w:style w:type="character" w:customStyle="1" w:styleId="WW8Num23z1">
    <w:name w:val="WW8Num23z1"/>
    <w:rsid w:val="00356B45"/>
    <w:rPr>
      <w:rFonts w:ascii="Courier New" w:hAnsi="Courier New" w:cs="Courier New"/>
    </w:rPr>
  </w:style>
  <w:style w:type="character" w:customStyle="1" w:styleId="WW8Num23z2">
    <w:name w:val="WW8Num23z2"/>
    <w:rsid w:val="00356B45"/>
    <w:rPr>
      <w:rFonts w:ascii="Wingdings" w:hAnsi="Wingdings"/>
    </w:rPr>
  </w:style>
  <w:style w:type="character" w:customStyle="1" w:styleId="WW8Num24z1">
    <w:name w:val="WW8Num24z1"/>
    <w:rsid w:val="00356B45"/>
    <w:rPr>
      <w:rFonts w:ascii="Courier New" w:hAnsi="Courier New" w:cs="Courier New"/>
    </w:rPr>
  </w:style>
  <w:style w:type="character" w:customStyle="1" w:styleId="WW8Num24z2">
    <w:name w:val="WW8Num24z2"/>
    <w:rsid w:val="00356B45"/>
    <w:rPr>
      <w:rFonts w:ascii="Wingdings" w:hAnsi="Wingdings"/>
    </w:rPr>
  </w:style>
  <w:style w:type="character" w:customStyle="1" w:styleId="WW8Num25z1">
    <w:name w:val="WW8Num25z1"/>
    <w:rsid w:val="00356B45"/>
    <w:rPr>
      <w:rFonts w:ascii="Courier New" w:hAnsi="Courier New" w:cs="Courier New"/>
    </w:rPr>
  </w:style>
  <w:style w:type="character" w:customStyle="1" w:styleId="WW8Num25z2">
    <w:name w:val="WW8Num25z2"/>
    <w:rsid w:val="00356B45"/>
    <w:rPr>
      <w:rFonts w:ascii="Wingdings" w:hAnsi="Wingdings"/>
    </w:rPr>
  </w:style>
  <w:style w:type="character" w:customStyle="1" w:styleId="WW8Num27z1">
    <w:name w:val="WW8Num27z1"/>
    <w:rsid w:val="00356B45"/>
    <w:rPr>
      <w:rFonts w:ascii="Courier New" w:hAnsi="Courier New" w:cs="Courier New"/>
    </w:rPr>
  </w:style>
  <w:style w:type="character" w:customStyle="1" w:styleId="WW8Num27z2">
    <w:name w:val="WW8Num27z2"/>
    <w:rsid w:val="00356B45"/>
    <w:rPr>
      <w:rFonts w:ascii="Wingdings" w:hAnsi="Wingdings"/>
    </w:rPr>
  </w:style>
  <w:style w:type="character" w:customStyle="1" w:styleId="WW8Num28z1">
    <w:name w:val="WW8Num28z1"/>
    <w:rsid w:val="00356B45"/>
    <w:rPr>
      <w:rFonts w:ascii="Courier New" w:hAnsi="Courier New" w:cs="Courier New"/>
    </w:rPr>
  </w:style>
  <w:style w:type="character" w:customStyle="1" w:styleId="WW8Num28z2">
    <w:name w:val="WW8Num28z2"/>
    <w:rsid w:val="00356B45"/>
    <w:rPr>
      <w:rFonts w:ascii="Wingdings" w:hAnsi="Wingdings"/>
    </w:rPr>
  </w:style>
  <w:style w:type="character" w:customStyle="1" w:styleId="WW8Num31z0">
    <w:name w:val="WW8Num31z0"/>
    <w:rsid w:val="00356B45"/>
    <w:rPr>
      <w:rFonts w:ascii="Symbol" w:hAnsi="Symbol"/>
    </w:rPr>
  </w:style>
  <w:style w:type="character" w:customStyle="1" w:styleId="WW8Num31z1">
    <w:name w:val="WW8Num31z1"/>
    <w:rsid w:val="00356B45"/>
    <w:rPr>
      <w:rFonts w:ascii="Courier New" w:hAnsi="Courier New" w:cs="Courier New"/>
    </w:rPr>
  </w:style>
  <w:style w:type="character" w:customStyle="1" w:styleId="WW8Num31z2">
    <w:name w:val="WW8Num31z2"/>
    <w:rsid w:val="00356B45"/>
    <w:rPr>
      <w:rFonts w:ascii="Wingdings" w:hAnsi="Wingdings"/>
    </w:rPr>
  </w:style>
  <w:style w:type="character" w:customStyle="1" w:styleId="WW8Num33z0">
    <w:name w:val="WW8Num33z0"/>
    <w:rsid w:val="00356B45"/>
    <w:rPr>
      <w:rFonts w:ascii="Symbol" w:hAnsi="Symbol"/>
    </w:rPr>
  </w:style>
  <w:style w:type="character" w:customStyle="1" w:styleId="WW8Num33z1">
    <w:name w:val="WW8Num33z1"/>
    <w:rsid w:val="00356B45"/>
    <w:rPr>
      <w:rFonts w:ascii="Courier New" w:hAnsi="Courier New" w:cs="Courier New"/>
    </w:rPr>
  </w:style>
  <w:style w:type="character" w:customStyle="1" w:styleId="WW8Num33z2">
    <w:name w:val="WW8Num33z2"/>
    <w:rsid w:val="00356B45"/>
    <w:rPr>
      <w:rFonts w:ascii="Wingdings" w:hAnsi="Wingdings"/>
    </w:rPr>
  </w:style>
  <w:style w:type="character" w:customStyle="1" w:styleId="FontStyle11">
    <w:name w:val="Font Style11"/>
    <w:rsid w:val="00356B45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356B45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13">
    <w:name w:val="Font Style13"/>
    <w:rsid w:val="00356B4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7">
    <w:name w:val="Обычный1"/>
    <w:rsid w:val="00356B45"/>
    <w:rPr>
      <w:rFonts w:ascii="Liberation Serif" w:eastAsia="Liberation Serif" w:hAnsi="Liberation Serif" w:cs="Liberation Serif"/>
      <w:sz w:val="24"/>
      <w:szCs w:val="24"/>
      <w:lang w:val="ru-RU"/>
    </w:rPr>
  </w:style>
  <w:style w:type="character" w:customStyle="1" w:styleId="aff8">
    <w:name w:val="Символ нумерации"/>
    <w:rsid w:val="00356B45"/>
  </w:style>
  <w:style w:type="character" w:customStyle="1" w:styleId="aff9">
    <w:name w:val="Маркеры списка"/>
    <w:rsid w:val="00356B45"/>
    <w:rPr>
      <w:rFonts w:ascii="OpenSymbol" w:eastAsia="OpenSymbol" w:hAnsi="OpenSymbol" w:cs="OpenSymbol"/>
    </w:rPr>
  </w:style>
  <w:style w:type="paragraph" w:customStyle="1" w:styleId="18">
    <w:name w:val="Обычный отступ1"/>
    <w:basedOn w:val="a"/>
    <w:rsid w:val="00356B45"/>
    <w:pPr>
      <w:suppressAutoHyphens/>
      <w:ind w:firstLine="709"/>
      <w:jc w:val="both"/>
    </w:pPr>
    <w:rPr>
      <w:sz w:val="28"/>
      <w:lang w:eastAsia="ar-SA"/>
    </w:rPr>
  </w:style>
  <w:style w:type="paragraph" w:customStyle="1" w:styleId="28">
    <w:name w:val="Стиль2"/>
    <w:basedOn w:val="a"/>
    <w:rsid w:val="00356B45"/>
    <w:pPr>
      <w:suppressAutoHyphens/>
    </w:pPr>
    <w:rPr>
      <w:rFonts w:ascii="Algerian" w:hAnsi="Algerian"/>
      <w:sz w:val="36"/>
      <w:szCs w:val="36"/>
      <w:lang w:eastAsia="ar-SA"/>
    </w:rPr>
  </w:style>
  <w:style w:type="paragraph" w:customStyle="1" w:styleId="Style5">
    <w:name w:val="Style5"/>
    <w:basedOn w:val="a"/>
    <w:rsid w:val="00356B45"/>
    <w:pPr>
      <w:widowControl w:val="0"/>
      <w:suppressAutoHyphens/>
      <w:autoSpaceDE w:val="0"/>
      <w:spacing w:line="250" w:lineRule="exact"/>
      <w:ind w:firstLine="494"/>
      <w:jc w:val="both"/>
    </w:pPr>
    <w:rPr>
      <w:rFonts w:ascii="Microsoft Sans Serif" w:hAnsi="Microsoft Sans Serif"/>
      <w:lang w:eastAsia="ar-SA"/>
    </w:rPr>
  </w:style>
  <w:style w:type="paragraph" w:customStyle="1" w:styleId="Style6">
    <w:name w:val="Style6"/>
    <w:basedOn w:val="a"/>
    <w:rsid w:val="00356B45"/>
    <w:pPr>
      <w:widowControl w:val="0"/>
      <w:suppressAutoHyphens/>
      <w:autoSpaceDE w:val="0"/>
      <w:spacing w:line="252" w:lineRule="exact"/>
      <w:jc w:val="both"/>
    </w:pPr>
    <w:rPr>
      <w:rFonts w:ascii="Microsoft Sans Serif" w:hAnsi="Microsoft Sans Serif"/>
      <w:lang w:eastAsia="ar-SA"/>
    </w:rPr>
  </w:style>
  <w:style w:type="paragraph" w:customStyle="1" w:styleId="Style7">
    <w:name w:val="Style7"/>
    <w:basedOn w:val="a"/>
    <w:rsid w:val="00356B45"/>
    <w:pPr>
      <w:widowControl w:val="0"/>
      <w:suppressAutoHyphens/>
      <w:autoSpaceDE w:val="0"/>
    </w:pPr>
    <w:rPr>
      <w:rFonts w:ascii="Microsoft Sans Serif" w:hAnsi="Microsoft Sans Serif"/>
      <w:lang w:eastAsia="ar-SA"/>
    </w:rPr>
  </w:style>
  <w:style w:type="paragraph" w:customStyle="1" w:styleId="Style8">
    <w:name w:val="Style8"/>
    <w:basedOn w:val="a"/>
    <w:rsid w:val="00356B45"/>
    <w:pPr>
      <w:widowControl w:val="0"/>
      <w:suppressAutoHyphens/>
      <w:autoSpaceDE w:val="0"/>
      <w:spacing w:line="250" w:lineRule="exact"/>
      <w:ind w:hanging="302"/>
      <w:jc w:val="both"/>
    </w:pPr>
    <w:rPr>
      <w:rFonts w:ascii="Microsoft Sans Serif" w:hAnsi="Microsoft Sans Serif"/>
      <w:lang w:eastAsia="ar-SA"/>
    </w:rPr>
  </w:style>
  <w:style w:type="paragraph" w:customStyle="1" w:styleId="affa">
    <w:name w:val="Содержимое врезки"/>
    <w:basedOn w:val="af"/>
    <w:rsid w:val="00356B45"/>
    <w:pPr>
      <w:suppressAutoHyphens/>
      <w:spacing w:after="0"/>
      <w:jc w:val="both"/>
    </w:pPr>
    <w:rPr>
      <w:sz w:val="26"/>
      <w:szCs w:val="20"/>
      <w:lang w:eastAsia="ar-SA"/>
    </w:rPr>
  </w:style>
  <w:style w:type="character" w:styleId="affb">
    <w:name w:val="Emphasis"/>
    <w:uiPriority w:val="20"/>
    <w:qFormat/>
    <w:locked/>
    <w:rsid w:val="00356B45"/>
    <w:rPr>
      <w:i/>
      <w:iCs/>
    </w:rPr>
  </w:style>
  <w:style w:type="paragraph" w:customStyle="1" w:styleId="western">
    <w:name w:val="western"/>
    <w:basedOn w:val="a"/>
    <w:rsid w:val="00356B45"/>
    <w:pPr>
      <w:spacing w:before="100" w:beforeAutospacing="1" w:after="100" w:afterAutospacing="1"/>
    </w:pPr>
  </w:style>
  <w:style w:type="paragraph" w:customStyle="1" w:styleId="affc">
    <w:name w:val="Знак Знак Знак Знак"/>
    <w:basedOn w:val="a"/>
    <w:rsid w:val="00356B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9">
    <w:name w:val="Без интервала1"/>
    <w:rsid w:val="00356B45"/>
    <w:rPr>
      <w:rFonts w:ascii="Times New Roman" w:eastAsia="Times New Roman" w:hAnsi="Times New Roman"/>
      <w:sz w:val="24"/>
      <w:szCs w:val="24"/>
    </w:rPr>
  </w:style>
  <w:style w:type="character" w:customStyle="1" w:styleId="WW8Num2z1">
    <w:name w:val="WW8Num2z1"/>
    <w:rsid w:val="00356B45"/>
    <w:rPr>
      <w:rFonts w:ascii="Courier New" w:hAnsi="Courier New" w:cs="Courier New"/>
    </w:rPr>
  </w:style>
  <w:style w:type="character" w:customStyle="1" w:styleId="WW8Num2z2">
    <w:name w:val="WW8Num2z2"/>
    <w:rsid w:val="00356B45"/>
    <w:rPr>
      <w:rFonts w:ascii="Wingdings" w:hAnsi="Wingdings"/>
    </w:rPr>
  </w:style>
  <w:style w:type="paragraph" w:customStyle="1" w:styleId="29">
    <w:name w:val="Название2"/>
    <w:basedOn w:val="a"/>
    <w:rsid w:val="00356B4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a">
    <w:name w:val="Указатель2"/>
    <w:basedOn w:val="a"/>
    <w:rsid w:val="00356B4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d">
    <w:name w:val="Знак"/>
    <w:basedOn w:val="a"/>
    <w:rsid w:val="00356B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356B45"/>
    <w:pPr>
      <w:suppressAutoHyphens/>
      <w:spacing w:after="120" w:line="480" w:lineRule="auto"/>
    </w:pPr>
    <w:rPr>
      <w:lang w:eastAsia="ar-SA"/>
    </w:rPr>
  </w:style>
  <w:style w:type="character" w:customStyle="1" w:styleId="2b">
    <w:name w:val="Обычный2"/>
    <w:rsid w:val="00356B45"/>
    <w:rPr>
      <w:rFonts w:ascii="Liberation Serif" w:eastAsia="Liberation Serif" w:hAnsi="Liberation Serif" w:cs="Liberation Serif"/>
      <w:sz w:val="24"/>
      <w:szCs w:val="24"/>
      <w:lang w:val="ru-RU"/>
    </w:rPr>
  </w:style>
  <w:style w:type="paragraph" w:customStyle="1" w:styleId="affe">
    <w:name w:val="Базовый"/>
    <w:rsid w:val="00356B45"/>
    <w:pPr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Calibri"/>
      <w:color w:val="00000A"/>
      <w:sz w:val="28"/>
      <w:szCs w:val="28"/>
      <w:lang w:eastAsia="en-US"/>
    </w:rPr>
  </w:style>
  <w:style w:type="paragraph" w:customStyle="1" w:styleId="1a">
    <w:name w:val="Абзац списка1"/>
    <w:basedOn w:val="a"/>
    <w:rsid w:val="00356B45"/>
    <w:pPr>
      <w:ind w:left="720"/>
    </w:pPr>
    <w:rPr>
      <w:rFonts w:eastAsia="Calibri"/>
    </w:rPr>
  </w:style>
  <w:style w:type="paragraph" w:styleId="afff">
    <w:name w:val="Document Map"/>
    <w:basedOn w:val="a"/>
    <w:link w:val="afff0"/>
    <w:uiPriority w:val="99"/>
    <w:semiHidden/>
    <w:unhideWhenUsed/>
    <w:rsid w:val="00356B45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56B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D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DEA"/>
    <w:pPr>
      <w:keepNext/>
      <w:numPr>
        <w:numId w:val="1"/>
      </w:numPr>
      <w:suppressAutoHyphens/>
      <w:jc w:val="center"/>
      <w:outlineLvl w:val="0"/>
    </w:pPr>
    <w:rPr>
      <w:rFonts w:ascii="TNRCyrBash" w:hAnsi="TNRCyrBash"/>
      <w:b/>
      <w:lang w:eastAsia="ar-SA"/>
    </w:rPr>
  </w:style>
  <w:style w:type="paragraph" w:styleId="2">
    <w:name w:val="heading 2"/>
    <w:basedOn w:val="a"/>
    <w:next w:val="a"/>
    <w:link w:val="20"/>
    <w:qFormat/>
    <w:rsid w:val="00CC0D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C0DE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56B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C0DEA"/>
    <w:rPr>
      <w:rFonts w:ascii="TNRCyrBash" w:eastAsia="Times New Roman" w:hAnsi="TNRCyrBash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locked/>
    <w:rsid w:val="00CC0D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C0DEA"/>
    <w:rPr>
      <w:rFonts w:ascii="Arial" w:hAnsi="Arial" w:cs="Times New Roman"/>
      <w:b/>
      <w:bCs/>
      <w:sz w:val="26"/>
      <w:szCs w:val="26"/>
    </w:rPr>
  </w:style>
  <w:style w:type="paragraph" w:styleId="a3">
    <w:name w:val="Normal (Web)"/>
    <w:basedOn w:val="a"/>
    <w:rsid w:val="00CC0DEA"/>
    <w:pPr>
      <w:spacing w:before="100" w:beforeAutospacing="1" w:after="100" w:afterAutospacing="1"/>
    </w:pPr>
  </w:style>
  <w:style w:type="table" w:styleId="a4">
    <w:name w:val="Table Grid"/>
    <w:basedOn w:val="a1"/>
    <w:rsid w:val="00CC0D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C0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C0DEA"/>
    <w:rPr>
      <w:rFonts w:cs="Times New Roman"/>
    </w:rPr>
  </w:style>
  <w:style w:type="paragraph" w:styleId="a8">
    <w:name w:val="Balloon Text"/>
    <w:basedOn w:val="a"/>
    <w:link w:val="a9"/>
    <w:uiPriority w:val="99"/>
    <w:rsid w:val="00CC0D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C0DE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C0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C0DEA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CC0D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C0D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C0DE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CC0DEA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CC0D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CC0DEA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locked/>
    <w:rsid w:val="00CC0DEA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C0D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rsid w:val="00CC0DEA"/>
  </w:style>
  <w:style w:type="paragraph" w:styleId="af4">
    <w:name w:val="No Spacing"/>
    <w:uiPriority w:val="1"/>
    <w:qFormat/>
    <w:rsid w:val="00CC0DEA"/>
    <w:rPr>
      <w:rFonts w:ascii="Times New Roman" w:eastAsia="Times New Roman" w:hAnsi="Times New Roman"/>
      <w:sz w:val="24"/>
      <w:szCs w:val="24"/>
    </w:rPr>
  </w:style>
  <w:style w:type="paragraph" w:customStyle="1" w:styleId="af5">
    <w:name w:val="Стиль"/>
    <w:basedOn w:val="a"/>
    <w:rsid w:val="00CC0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CC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C0D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CC0D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0DEA"/>
    <w:pPr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0DEA"/>
    <w:pPr>
      <w:spacing w:after="120"/>
    </w:pPr>
  </w:style>
  <w:style w:type="paragraph" w:styleId="af6">
    <w:name w:val="List"/>
    <w:basedOn w:val="Textbody"/>
    <w:rsid w:val="00CC0DEA"/>
  </w:style>
  <w:style w:type="paragraph" w:styleId="af7">
    <w:name w:val="caption"/>
    <w:basedOn w:val="Standard"/>
    <w:qFormat/>
    <w:rsid w:val="00CC0D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0DEA"/>
    <w:pPr>
      <w:suppressLineNumbers/>
    </w:pPr>
  </w:style>
  <w:style w:type="paragraph" w:customStyle="1" w:styleId="TableContents">
    <w:name w:val="Table Contents"/>
    <w:basedOn w:val="Standard"/>
    <w:rsid w:val="00CC0DEA"/>
    <w:pPr>
      <w:suppressLineNumbers/>
    </w:pPr>
  </w:style>
  <w:style w:type="paragraph" w:customStyle="1" w:styleId="TableHeading">
    <w:name w:val="Table Heading"/>
    <w:basedOn w:val="TableContents"/>
    <w:rsid w:val="00CC0DEA"/>
    <w:pPr>
      <w:jc w:val="center"/>
    </w:pPr>
    <w:rPr>
      <w:b/>
      <w:bCs/>
    </w:rPr>
  </w:style>
  <w:style w:type="character" w:customStyle="1" w:styleId="Internetlink">
    <w:name w:val="Internet link"/>
    <w:rsid w:val="00CC0DEA"/>
    <w:rPr>
      <w:color w:val="0000FF"/>
      <w:u w:val="single"/>
    </w:rPr>
  </w:style>
  <w:style w:type="character" w:styleId="af8">
    <w:name w:val="FollowedHyperlink"/>
    <w:basedOn w:val="a0"/>
    <w:uiPriority w:val="99"/>
    <w:rsid w:val="00CC0DEA"/>
    <w:rPr>
      <w:rFonts w:cs="Times New Roman"/>
      <w:color w:val="800080"/>
      <w:u w:val="single"/>
    </w:rPr>
  </w:style>
  <w:style w:type="character" w:customStyle="1" w:styleId="af9">
    <w:name w:val="Основной текст_"/>
    <w:link w:val="12"/>
    <w:locked/>
    <w:rsid w:val="00CC0DEA"/>
    <w:rPr>
      <w:rFonts w:ascii="Arial" w:eastAsia="Times New Roman" w:hAnsi="Arial"/>
      <w:sz w:val="1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C0DEA"/>
    <w:pPr>
      <w:shd w:val="clear" w:color="auto" w:fill="FFFFFF"/>
      <w:spacing w:line="226" w:lineRule="exact"/>
      <w:jc w:val="both"/>
    </w:pPr>
    <w:rPr>
      <w:rFonts w:ascii="Arial" w:eastAsia="Calibri" w:hAnsi="Arial"/>
      <w:sz w:val="18"/>
      <w:szCs w:val="18"/>
      <w:lang w:eastAsia="ko-KR"/>
    </w:rPr>
  </w:style>
  <w:style w:type="character" w:customStyle="1" w:styleId="apple-style-span">
    <w:name w:val="apple-style-span"/>
    <w:rsid w:val="00CC0DEA"/>
  </w:style>
  <w:style w:type="paragraph" w:customStyle="1" w:styleId="Style2">
    <w:name w:val="Style2"/>
    <w:basedOn w:val="a"/>
    <w:uiPriority w:val="99"/>
    <w:rsid w:val="00CC0DE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uiPriority w:val="99"/>
    <w:rsid w:val="00CC0DEA"/>
    <w:rPr>
      <w:rFonts w:ascii="Times New Roman" w:hAnsi="Times New Roman"/>
      <w:color w:val="000000"/>
      <w:sz w:val="26"/>
    </w:rPr>
  </w:style>
  <w:style w:type="character" w:customStyle="1" w:styleId="100">
    <w:name w:val="Знак Знак10"/>
    <w:locked/>
    <w:rsid w:val="00CC0DEA"/>
    <w:rPr>
      <w:rFonts w:ascii="TNRCyrBash" w:hAnsi="TNRCyrBash"/>
      <w:b/>
      <w:sz w:val="24"/>
      <w:lang w:eastAsia="ar-SA" w:bidi="ar-SA"/>
    </w:rPr>
  </w:style>
  <w:style w:type="character" w:customStyle="1" w:styleId="9">
    <w:name w:val="Знак Знак9"/>
    <w:semiHidden/>
    <w:locked/>
    <w:rsid w:val="00CC0DEA"/>
    <w:rPr>
      <w:rFonts w:ascii="Cambria" w:hAnsi="Cambria"/>
      <w:b/>
      <w:i/>
      <w:sz w:val="28"/>
    </w:rPr>
  </w:style>
  <w:style w:type="character" w:customStyle="1" w:styleId="81">
    <w:name w:val="Знак Знак8"/>
    <w:locked/>
    <w:rsid w:val="00CC0DEA"/>
    <w:rPr>
      <w:rFonts w:ascii="Arial" w:hAnsi="Arial"/>
      <w:b/>
      <w:sz w:val="26"/>
    </w:rPr>
  </w:style>
  <w:style w:type="character" w:customStyle="1" w:styleId="5">
    <w:name w:val="Знак Знак5"/>
    <w:locked/>
    <w:rsid w:val="00CC0DEA"/>
    <w:rPr>
      <w:sz w:val="24"/>
    </w:rPr>
  </w:style>
  <w:style w:type="character" w:customStyle="1" w:styleId="7">
    <w:name w:val="Знак Знак7"/>
    <w:locked/>
    <w:rsid w:val="00CC0DEA"/>
    <w:rPr>
      <w:sz w:val="24"/>
      <w:lang w:val="ru-RU" w:eastAsia="ru-RU"/>
    </w:rPr>
  </w:style>
  <w:style w:type="character" w:customStyle="1" w:styleId="afa">
    <w:name w:val="Знак Знак"/>
    <w:locked/>
    <w:rsid w:val="00CC0DEA"/>
    <w:rPr>
      <w:sz w:val="24"/>
    </w:rPr>
  </w:style>
  <w:style w:type="character" w:customStyle="1" w:styleId="25">
    <w:name w:val="Знак Знак2"/>
    <w:locked/>
    <w:rsid w:val="00CC0DEA"/>
    <w:rPr>
      <w:sz w:val="24"/>
      <w:lang w:val="ru-RU" w:eastAsia="ru-RU"/>
    </w:rPr>
  </w:style>
  <w:style w:type="character" w:customStyle="1" w:styleId="4">
    <w:name w:val="Знак Знак4"/>
    <w:locked/>
    <w:rsid w:val="00CC0DEA"/>
    <w:rPr>
      <w:sz w:val="24"/>
      <w:lang w:val="ru-RU" w:eastAsia="ru-RU"/>
    </w:rPr>
  </w:style>
  <w:style w:type="character" w:customStyle="1" w:styleId="31">
    <w:name w:val="Знак Знак3"/>
    <w:locked/>
    <w:rsid w:val="00CC0DEA"/>
    <w:rPr>
      <w:sz w:val="24"/>
      <w:lang w:val="ru-RU" w:eastAsia="ru-RU"/>
    </w:rPr>
  </w:style>
  <w:style w:type="character" w:customStyle="1" w:styleId="6">
    <w:name w:val="Знак Знак6"/>
    <w:locked/>
    <w:rsid w:val="00CC0DEA"/>
    <w:rPr>
      <w:rFonts w:ascii="Tahoma" w:hAnsi="Tahoma"/>
      <w:sz w:val="16"/>
      <w:lang w:val="ru-RU" w:eastAsia="ru-RU"/>
    </w:rPr>
  </w:style>
  <w:style w:type="character" w:styleId="afb">
    <w:name w:val="Strong"/>
    <w:basedOn w:val="a0"/>
    <w:qFormat/>
    <w:rsid w:val="00CC0DEA"/>
    <w:rPr>
      <w:rFonts w:cs="Times New Roman"/>
      <w:b/>
    </w:rPr>
  </w:style>
  <w:style w:type="paragraph" w:customStyle="1" w:styleId="Default">
    <w:name w:val="Default"/>
    <w:rsid w:val="00CC0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0">
    <w:name w:val="Знак Знак12"/>
    <w:rsid w:val="00CC0DEA"/>
    <w:rPr>
      <w:rFonts w:ascii="TNRCyrBash" w:hAnsi="TNRCyrBash"/>
      <w:b/>
      <w:sz w:val="24"/>
      <w:lang w:eastAsia="ar-SA" w:bidi="ar-SA"/>
    </w:rPr>
  </w:style>
  <w:style w:type="character" w:customStyle="1" w:styleId="111">
    <w:name w:val="Знак Знак11"/>
    <w:semiHidden/>
    <w:rsid w:val="00CC0DEA"/>
    <w:rPr>
      <w:rFonts w:ascii="Cambria" w:hAnsi="Cambria"/>
      <w:b/>
      <w:i/>
      <w:sz w:val="28"/>
    </w:rPr>
  </w:style>
  <w:style w:type="character" w:styleId="afc">
    <w:name w:val="annotation reference"/>
    <w:basedOn w:val="a0"/>
    <w:uiPriority w:val="99"/>
    <w:rsid w:val="00CC0DEA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CC0DE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CC0DEA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CC0DE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CC0D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56">
    <w:name w:val="Основной текст (12)56"/>
    <w:rsid w:val="00CC0DEA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rsid w:val="00CC0DEA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rsid w:val="00CC0DEA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rsid w:val="00CC0DEA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rsid w:val="00CC0DEA"/>
    <w:rPr>
      <w:rFonts w:ascii="Times New Roman" w:hAnsi="Times New Roman"/>
      <w:spacing w:val="0"/>
      <w:sz w:val="19"/>
    </w:rPr>
  </w:style>
  <w:style w:type="character" w:customStyle="1" w:styleId="121">
    <w:name w:val="Знак Знак121"/>
    <w:uiPriority w:val="99"/>
    <w:rsid w:val="00C40ED2"/>
    <w:rPr>
      <w:rFonts w:ascii="TNRCyrBash" w:hAnsi="TNRCyrBash"/>
      <w:b/>
      <w:sz w:val="24"/>
      <w:lang w:eastAsia="ar-SA" w:bidi="ar-SA"/>
    </w:rPr>
  </w:style>
  <w:style w:type="character" w:customStyle="1" w:styleId="1110">
    <w:name w:val="Знак Знак111"/>
    <w:uiPriority w:val="99"/>
    <w:semiHidden/>
    <w:rsid w:val="00C40ED2"/>
    <w:rPr>
      <w:rFonts w:ascii="Cambria" w:hAnsi="Cambria"/>
      <w:b/>
      <w:i/>
      <w:sz w:val="28"/>
    </w:rPr>
  </w:style>
  <w:style w:type="paragraph" w:customStyle="1" w:styleId="aff1">
    <w:name w:val="Заголовок"/>
    <w:basedOn w:val="a"/>
    <w:next w:val="af"/>
    <w:rsid w:val="00C40ED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C40ED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C40ED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2">
    <w:name w:val="Содержимое таблицы"/>
    <w:basedOn w:val="a"/>
    <w:rsid w:val="00C40ED2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C40ED2"/>
    <w:pPr>
      <w:jc w:val="center"/>
    </w:pPr>
    <w:rPr>
      <w:b/>
      <w:bCs/>
    </w:rPr>
  </w:style>
  <w:style w:type="character" w:customStyle="1" w:styleId="WW-Absatz-Standardschriftart">
    <w:name w:val="WW-Absatz-Standardschriftart"/>
    <w:rsid w:val="00C40ED2"/>
  </w:style>
  <w:style w:type="character" w:customStyle="1" w:styleId="26">
    <w:name w:val="Основной шрифт абзаца2"/>
    <w:rsid w:val="00C40ED2"/>
  </w:style>
  <w:style w:type="character" w:customStyle="1" w:styleId="15">
    <w:name w:val="Основной шрифт абзаца1"/>
    <w:rsid w:val="00C40ED2"/>
  </w:style>
  <w:style w:type="character" w:customStyle="1" w:styleId="apple-converted-space">
    <w:name w:val="apple-converted-space"/>
    <w:basedOn w:val="a0"/>
    <w:rsid w:val="00C40ED2"/>
    <w:rPr>
      <w:rFonts w:cs="Times New Roman"/>
    </w:rPr>
  </w:style>
  <w:style w:type="character" w:customStyle="1" w:styleId="rvts6">
    <w:name w:val="rvts6"/>
    <w:basedOn w:val="a0"/>
    <w:uiPriority w:val="99"/>
    <w:rsid w:val="00C9522F"/>
    <w:rPr>
      <w:rFonts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CF34A2"/>
  </w:style>
  <w:style w:type="numbering" w:customStyle="1" w:styleId="27">
    <w:name w:val="Нет списка2"/>
    <w:next w:val="a2"/>
    <w:uiPriority w:val="99"/>
    <w:semiHidden/>
    <w:unhideWhenUsed/>
    <w:rsid w:val="00CF34A2"/>
  </w:style>
  <w:style w:type="table" w:customStyle="1" w:styleId="122">
    <w:name w:val="Сетка таблицы12"/>
    <w:basedOn w:val="a1"/>
    <w:next w:val="a4"/>
    <w:uiPriority w:val="59"/>
    <w:rsid w:val="00CF34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F34A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F34A2"/>
  </w:style>
  <w:style w:type="table" w:customStyle="1" w:styleId="32">
    <w:name w:val="Сетка таблицы3"/>
    <w:basedOn w:val="a1"/>
    <w:next w:val="a4"/>
    <w:uiPriority w:val="59"/>
    <w:rsid w:val="000C5A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8E383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4"/>
    <w:rsid w:val="008E383F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356B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f4">
    <w:name w:val="Основной"/>
    <w:basedOn w:val="a"/>
    <w:link w:val="aff5"/>
    <w:rsid w:val="00356B4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styleId="aff6">
    <w:name w:val="Subtitle"/>
    <w:basedOn w:val="a"/>
    <w:next w:val="a"/>
    <w:link w:val="aff7"/>
    <w:qFormat/>
    <w:locked/>
    <w:rsid w:val="00356B4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7">
    <w:name w:val="Подзаголовок Знак"/>
    <w:basedOn w:val="a0"/>
    <w:link w:val="aff6"/>
    <w:rsid w:val="00356B45"/>
    <w:rPr>
      <w:rFonts w:ascii="Times New Roman" w:eastAsia="MS Gothic" w:hAnsi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356B45"/>
    <w:pPr>
      <w:numPr>
        <w:numId w:val="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f5">
    <w:name w:val="Основной Знак"/>
    <w:link w:val="aff4"/>
    <w:rsid w:val="00356B45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WW8Num1z0">
    <w:name w:val="WW8Num1z0"/>
    <w:rsid w:val="00356B45"/>
    <w:rPr>
      <w:rFonts w:ascii="Symbol" w:hAnsi="Symbol"/>
    </w:rPr>
  </w:style>
  <w:style w:type="character" w:customStyle="1" w:styleId="WW8Num2z0">
    <w:name w:val="WW8Num2z0"/>
    <w:rsid w:val="00356B45"/>
    <w:rPr>
      <w:rFonts w:ascii="Symbol" w:hAnsi="Symbol"/>
      <w:b w:val="0"/>
    </w:rPr>
  </w:style>
  <w:style w:type="character" w:customStyle="1" w:styleId="WW8Num3z0">
    <w:name w:val="WW8Num3z0"/>
    <w:rsid w:val="00356B45"/>
    <w:rPr>
      <w:b w:val="0"/>
    </w:rPr>
  </w:style>
  <w:style w:type="character" w:customStyle="1" w:styleId="WW8Num4z0">
    <w:name w:val="WW8Num4z0"/>
    <w:rsid w:val="00356B45"/>
    <w:rPr>
      <w:rFonts w:ascii="Symbol" w:hAnsi="Symbol"/>
    </w:rPr>
  </w:style>
  <w:style w:type="character" w:customStyle="1" w:styleId="WW8Num5z0">
    <w:name w:val="WW8Num5z0"/>
    <w:rsid w:val="00356B45"/>
    <w:rPr>
      <w:rFonts w:ascii="Symbol" w:hAnsi="Symbol"/>
    </w:rPr>
  </w:style>
  <w:style w:type="character" w:customStyle="1" w:styleId="WW8Num6z0">
    <w:name w:val="WW8Num6z0"/>
    <w:rsid w:val="00356B45"/>
    <w:rPr>
      <w:rFonts w:ascii="Symbol" w:hAnsi="Symbol"/>
    </w:rPr>
  </w:style>
  <w:style w:type="character" w:customStyle="1" w:styleId="WW8Num7z0">
    <w:name w:val="WW8Num7z0"/>
    <w:rsid w:val="00356B45"/>
    <w:rPr>
      <w:rFonts w:ascii="Symbol" w:hAnsi="Symbol"/>
    </w:rPr>
  </w:style>
  <w:style w:type="character" w:customStyle="1" w:styleId="WW8Num9z0">
    <w:name w:val="WW8Num9z0"/>
    <w:rsid w:val="00356B45"/>
    <w:rPr>
      <w:rFonts w:ascii="Symbol" w:hAnsi="Symbol"/>
    </w:rPr>
  </w:style>
  <w:style w:type="character" w:customStyle="1" w:styleId="WW8Num10z0">
    <w:name w:val="WW8Num10z0"/>
    <w:rsid w:val="00356B45"/>
    <w:rPr>
      <w:rFonts w:ascii="Symbol" w:hAnsi="Symbol"/>
    </w:rPr>
  </w:style>
  <w:style w:type="character" w:customStyle="1" w:styleId="WW8Num14z0">
    <w:name w:val="WW8Num14z0"/>
    <w:rsid w:val="00356B45"/>
    <w:rPr>
      <w:rFonts w:ascii="Symbol" w:hAnsi="Symbol"/>
    </w:rPr>
  </w:style>
  <w:style w:type="character" w:customStyle="1" w:styleId="WW8Num17z0">
    <w:name w:val="WW8Num17z0"/>
    <w:rsid w:val="00356B45"/>
    <w:rPr>
      <w:rFonts w:ascii="Symbol" w:hAnsi="Symbol"/>
    </w:rPr>
  </w:style>
  <w:style w:type="character" w:customStyle="1" w:styleId="WW-Absatz-Standardschriftart1">
    <w:name w:val="WW-Absatz-Standardschriftart1"/>
    <w:rsid w:val="00356B45"/>
  </w:style>
  <w:style w:type="character" w:customStyle="1" w:styleId="WW8Num8z0">
    <w:name w:val="WW8Num8z0"/>
    <w:rsid w:val="00356B45"/>
    <w:rPr>
      <w:rFonts w:ascii="Symbol" w:hAnsi="Symbol"/>
    </w:rPr>
  </w:style>
  <w:style w:type="character" w:customStyle="1" w:styleId="WW8Num11z0">
    <w:name w:val="WW8Num11z0"/>
    <w:rsid w:val="00356B45"/>
    <w:rPr>
      <w:rFonts w:ascii="Symbol" w:hAnsi="Symbol"/>
    </w:rPr>
  </w:style>
  <w:style w:type="character" w:customStyle="1" w:styleId="WW8Num12z0">
    <w:name w:val="WW8Num12z0"/>
    <w:rsid w:val="00356B45"/>
    <w:rPr>
      <w:rFonts w:ascii="Symbol" w:hAnsi="Symbol"/>
    </w:rPr>
  </w:style>
  <w:style w:type="character" w:customStyle="1" w:styleId="WW8Num15z0">
    <w:name w:val="WW8Num15z0"/>
    <w:rsid w:val="00356B45"/>
    <w:rPr>
      <w:rFonts w:ascii="Symbol" w:hAnsi="Symbol"/>
    </w:rPr>
  </w:style>
  <w:style w:type="character" w:customStyle="1" w:styleId="WW8Num16z0">
    <w:name w:val="WW8Num16z0"/>
    <w:rsid w:val="00356B45"/>
    <w:rPr>
      <w:rFonts w:ascii="Symbol" w:hAnsi="Symbol"/>
    </w:rPr>
  </w:style>
  <w:style w:type="character" w:customStyle="1" w:styleId="WW8Num18z0">
    <w:name w:val="WW8Num18z0"/>
    <w:rsid w:val="00356B45"/>
    <w:rPr>
      <w:rFonts w:ascii="Symbol" w:hAnsi="Symbol"/>
    </w:rPr>
  </w:style>
  <w:style w:type="character" w:customStyle="1" w:styleId="WW8Num22z0">
    <w:name w:val="WW8Num22z0"/>
    <w:rsid w:val="00356B45"/>
    <w:rPr>
      <w:rFonts w:ascii="Symbol" w:hAnsi="Symbol"/>
    </w:rPr>
  </w:style>
  <w:style w:type="character" w:customStyle="1" w:styleId="WW-Absatz-Standardschriftart11">
    <w:name w:val="WW-Absatz-Standardschriftart11"/>
    <w:rsid w:val="00356B45"/>
  </w:style>
  <w:style w:type="character" w:customStyle="1" w:styleId="WW-Absatz-Standardschriftart111">
    <w:name w:val="WW-Absatz-Standardschriftart111"/>
    <w:rsid w:val="00356B45"/>
  </w:style>
  <w:style w:type="character" w:customStyle="1" w:styleId="WW-Absatz-Standardschriftart1111">
    <w:name w:val="WW-Absatz-Standardschriftart1111"/>
    <w:rsid w:val="00356B45"/>
  </w:style>
  <w:style w:type="character" w:customStyle="1" w:styleId="WW-Absatz-Standardschriftart11111">
    <w:name w:val="WW-Absatz-Standardschriftart11111"/>
    <w:rsid w:val="00356B45"/>
  </w:style>
  <w:style w:type="character" w:customStyle="1" w:styleId="WW-Absatz-Standardschriftart111111">
    <w:name w:val="WW-Absatz-Standardschriftart111111"/>
    <w:rsid w:val="00356B45"/>
  </w:style>
  <w:style w:type="character" w:customStyle="1" w:styleId="WW-Absatz-Standardschriftart1111111">
    <w:name w:val="WW-Absatz-Standardschriftart1111111"/>
    <w:rsid w:val="00356B45"/>
  </w:style>
  <w:style w:type="character" w:customStyle="1" w:styleId="WW8Num13z0">
    <w:name w:val="WW8Num13z0"/>
    <w:rsid w:val="00356B45"/>
    <w:rPr>
      <w:rFonts w:ascii="Symbol" w:hAnsi="Symbol"/>
    </w:rPr>
  </w:style>
  <w:style w:type="character" w:customStyle="1" w:styleId="WW8Num19z0">
    <w:name w:val="WW8Num19z0"/>
    <w:rsid w:val="00356B45"/>
    <w:rPr>
      <w:rFonts w:ascii="Symbol" w:hAnsi="Symbol"/>
    </w:rPr>
  </w:style>
  <w:style w:type="character" w:customStyle="1" w:styleId="WW8Num20z0">
    <w:name w:val="WW8Num20z0"/>
    <w:rsid w:val="00356B45"/>
    <w:rPr>
      <w:rFonts w:ascii="Symbol" w:hAnsi="Symbol"/>
    </w:rPr>
  </w:style>
  <w:style w:type="character" w:customStyle="1" w:styleId="WW-Absatz-Standardschriftart11111111">
    <w:name w:val="WW-Absatz-Standardschriftart11111111"/>
    <w:rsid w:val="00356B45"/>
  </w:style>
  <w:style w:type="character" w:customStyle="1" w:styleId="WW-Absatz-Standardschriftart111111111">
    <w:name w:val="WW-Absatz-Standardschriftart111111111"/>
    <w:rsid w:val="00356B45"/>
  </w:style>
  <w:style w:type="character" w:customStyle="1" w:styleId="WW-Absatz-Standardschriftart1111111111">
    <w:name w:val="WW-Absatz-Standardschriftart1111111111"/>
    <w:rsid w:val="00356B45"/>
  </w:style>
  <w:style w:type="character" w:customStyle="1" w:styleId="WW-Absatz-Standardschriftart11111111111">
    <w:name w:val="WW-Absatz-Standardschriftart11111111111"/>
    <w:rsid w:val="00356B45"/>
  </w:style>
  <w:style w:type="character" w:customStyle="1" w:styleId="WW8Num23z0">
    <w:name w:val="WW8Num23z0"/>
    <w:rsid w:val="00356B45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356B45"/>
  </w:style>
  <w:style w:type="character" w:customStyle="1" w:styleId="WW-Absatz-Standardschriftart1111111111111">
    <w:name w:val="WW-Absatz-Standardschriftart1111111111111"/>
    <w:rsid w:val="00356B45"/>
  </w:style>
  <w:style w:type="character" w:customStyle="1" w:styleId="WW-Absatz-Standardschriftart11111111111111">
    <w:name w:val="WW-Absatz-Standardschriftart11111111111111"/>
    <w:rsid w:val="00356B45"/>
  </w:style>
  <w:style w:type="character" w:customStyle="1" w:styleId="WW-Absatz-Standardschriftart111111111111111">
    <w:name w:val="WW-Absatz-Standardschriftart111111111111111"/>
    <w:rsid w:val="00356B45"/>
  </w:style>
  <w:style w:type="character" w:customStyle="1" w:styleId="WW8Num21z0">
    <w:name w:val="WW8Num21z0"/>
    <w:rsid w:val="00356B45"/>
    <w:rPr>
      <w:rFonts w:ascii="Symbol" w:hAnsi="Symbol"/>
    </w:rPr>
  </w:style>
  <w:style w:type="character" w:customStyle="1" w:styleId="WW8Num26z0">
    <w:name w:val="WW8Num26z0"/>
    <w:rsid w:val="00356B45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356B45"/>
  </w:style>
  <w:style w:type="character" w:customStyle="1" w:styleId="WW-Absatz-Standardschriftart11111111111111111">
    <w:name w:val="WW-Absatz-Standardschriftart11111111111111111"/>
    <w:rsid w:val="00356B45"/>
  </w:style>
  <w:style w:type="character" w:customStyle="1" w:styleId="WW-Absatz-Standardschriftart111111111111111111">
    <w:name w:val="WW-Absatz-Standardschriftart111111111111111111"/>
    <w:rsid w:val="00356B45"/>
  </w:style>
  <w:style w:type="character" w:customStyle="1" w:styleId="WW8Num24z0">
    <w:name w:val="WW8Num24z0"/>
    <w:rsid w:val="00356B45"/>
    <w:rPr>
      <w:rFonts w:ascii="Symbol" w:hAnsi="Symbol"/>
    </w:rPr>
  </w:style>
  <w:style w:type="character" w:customStyle="1" w:styleId="WW8Num25z0">
    <w:name w:val="WW8Num25z0"/>
    <w:rsid w:val="00356B45"/>
    <w:rPr>
      <w:rFonts w:ascii="Symbol" w:hAnsi="Symbol"/>
    </w:rPr>
  </w:style>
  <w:style w:type="character" w:customStyle="1" w:styleId="WW8Num27z0">
    <w:name w:val="WW8Num27z0"/>
    <w:rsid w:val="00356B45"/>
    <w:rPr>
      <w:rFonts w:ascii="Symbol" w:hAnsi="Symbol"/>
    </w:rPr>
  </w:style>
  <w:style w:type="character" w:customStyle="1" w:styleId="WW8Num30z0">
    <w:name w:val="WW8Num30z0"/>
    <w:rsid w:val="00356B4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356B45"/>
  </w:style>
  <w:style w:type="character" w:customStyle="1" w:styleId="WW8Num28z0">
    <w:name w:val="WW8Num28z0"/>
    <w:rsid w:val="00356B45"/>
    <w:rPr>
      <w:rFonts w:ascii="Symbol" w:hAnsi="Symbol"/>
    </w:rPr>
  </w:style>
  <w:style w:type="character" w:customStyle="1" w:styleId="WW8Num34z0">
    <w:name w:val="WW8Num34z0"/>
    <w:rsid w:val="00356B45"/>
    <w:rPr>
      <w:b w:val="0"/>
    </w:rPr>
  </w:style>
  <w:style w:type="character" w:customStyle="1" w:styleId="WW-Absatz-Standardschriftart11111111111111111111">
    <w:name w:val="WW-Absatz-Standardschriftart11111111111111111111"/>
    <w:rsid w:val="00356B45"/>
  </w:style>
  <w:style w:type="character" w:customStyle="1" w:styleId="WW8Num1z1">
    <w:name w:val="WW8Num1z1"/>
    <w:rsid w:val="00356B45"/>
    <w:rPr>
      <w:rFonts w:ascii="Courier New" w:hAnsi="Courier New" w:cs="Courier New"/>
    </w:rPr>
  </w:style>
  <w:style w:type="character" w:customStyle="1" w:styleId="WW8Num1z2">
    <w:name w:val="WW8Num1z2"/>
    <w:rsid w:val="00356B45"/>
    <w:rPr>
      <w:rFonts w:ascii="Wingdings" w:hAnsi="Wingdings"/>
    </w:rPr>
  </w:style>
  <w:style w:type="character" w:customStyle="1" w:styleId="WW8Num4z1">
    <w:name w:val="WW8Num4z1"/>
    <w:rsid w:val="00356B45"/>
    <w:rPr>
      <w:rFonts w:ascii="Courier New" w:hAnsi="Courier New" w:cs="Courier New"/>
    </w:rPr>
  </w:style>
  <w:style w:type="character" w:customStyle="1" w:styleId="WW8Num4z2">
    <w:name w:val="WW8Num4z2"/>
    <w:rsid w:val="00356B45"/>
    <w:rPr>
      <w:rFonts w:ascii="Wingdings" w:hAnsi="Wingdings"/>
    </w:rPr>
  </w:style>
  <w:style w:type="character" w:customStyle="1" w:styleId="WW8Num5z1">
    <w:name w:val="WW8Num5z1"/>
    <w:rsid w:val="00356B45"/>
    <w:rPr>
      <w:rFonts w:ascii="Courier New" w:hAnsi="Courier New" w:cs="Courier New"/>
    </w:rPr>
  </w:style>
  <w:style w:type="character" w:customStyle="1" w:styleId="WW8Num5z2">
    <w:name w:val="WW8Num5z2"/>
    <w:rsid w:val="00356B45"/>
    <w:rPr>
      <w:rFonts w:ascii="Wingdings" w:hAnsi="Wingdings"/>
    </w:rPr>
  </w:style>
  <w:style w:type="character" w:customStyle="1" w:styleId="WW8Num6z1">
    <w:name w:val="WW8Num6z1"/>
    <w:rsid w:val="00356B45"/>
    <w:rPr>
      <w:rFonts w:ascii="Courier New" w:hAnsi="Courier New" w:cs="Courier New"/>
    </w:rPr>
  </w:style>
  <w:style w:type="character" w:customStyle="1" w:styleId="WW8Num6z2">
    <w:name w:val="WW8Num6z2"/>
    <w:rsid w:val="00356B45"/>
    <w:rPr>
      <w:rFonts w:ascii="Wingdings" w:hAnsi="Wingdings"/>
    </w:rPr>
  </w:style>
  <w:style w:type="character" w:customStyle="1" w:styleId="WW8Num7z1">
    <w:name w:val="WW8Num7z1"/>
    <w:rsid w:val="00356B45"/>
    <w:rPr>
      <w:rFonts w:ascii="Courier New" w:hAnsi="Courier New" w:cs="Courier New"/>
    </w:rPr>
  </w:style>
  <w:style w:type="character" w:customStyle="1" w:styleId="WW8Num7z2">
    <w:name w:val="WW8Num7z2"/>
    <w:rsid w:val="00356B45"/>
    <w:rPr>
      <w:rFonts w:ascii="Wingdings" w:hAnsi="Wingdings"/>
    </w:rPr>
  </w:style>
  <w:style w:type="character" w:customStyle="1" w:styleId="WW8Num8z1">
    <w:name w:val="WW8Num8z1"/>
    <w:rsid w:val="00356B45"/>
    <w:rPr>
      <w:rFonts w:ascii="Courier New" w:hAnsi="Courier New" w:cs="Courier New"/>
    </w:rPr>
  </w:style>
  <w:style w:type="character" w:customStyle="1" w:styleId="WW8Num8z2">
    <w:name w:val="WW8Num8z2"/>
    <w:rsid w:val="00356B45"/>
    <w:rPr>
      <w:rFonts w:ascii="Wingdings" w:hAnsi="Wingdings"/>
    </w:rPr>
  </w:style>
  <w:style w:type="character" w:customStyle="1" w:styleId="WW8Num11z1">
    <w:name w:val="WW8Num11z1"/>
    <w:rsid w:val="00356B45"/>
    <w:rPr>
      <w:rFonts w:ascii="Courier New" w:hAnsi="Courier New" w:cs="Courier New"/>
    </w:rPr>
  </w:style>
  <w:style w:type="character" w:customStyle="1" w:styleId="WW8Num11z2">
    <w:name w:val="WW8Num11z2"/>
    <w:rsid w:val="00356B45"/>
    <w:rPr>
      <w:rFonts w:ascii="Wingdings" w:hAnsi="Wingdings"/>
    </w:rPr>
  </w:style>
  <w:style w:type="character" w:customStyle="1" w:styleId="WW8Num12z1">
    <w:name w:val="WW8Num12z1"/>
    <w:rsid w:val="00356B45"/>
    <w:rPr>
      <w:rFonts w:ascii="Courier New" w:hAnsi="Courier New" w:cs="Courier New"/>
    </w:rPr>
  </w:style>
  <w:style w:type="character" w:customStyle="1" w:styleId="WW8Num12z2">
    <w:name w:val="WW8Num12z2"/>
    <w:rsid w:val="00356B45"/>
    <w:rPr>
      <w:rFonts w:ascii="Wingdings" w:hAnsi="Wingdings"/>
    </w:rPr>
  </w:style>
  <w:style w:type="character" w:customStyle="1" w:styleId="WW8Num13z1">
    <w:name w:val="WW8Num13z1"/>
    <w:rsid w:val="00356B45"/>
    <w:rPr>
      <w:rFonts w:ascii="Courier New" w:hAnsi="Courier New" w:cs="Courier New"/>
    </w:rPr>
  </w:style>
  <w:style w:type="character" w:customStyle="1" w:styleId="WW8Num13z2">
    <w:name w:val="WW8Num13z2"/>
    <w:rsid w:val="00356B45"/>
    <w:rPr>
      <w:rFonts w:ascii="Wingdings" w:hAnsi="Wingdings"/>
    </w:rPr>
  </w:style>
  <w:style w:type="character" w:customStyle="1" w:styleId="WW8Num14z1">
    <w:name w:val="WW8Num14z1"/>
    <w:rsid w:val="00356B45"/>
    <w:rPr>
      <w:rFonts w:ascii="Courier New" w:hAnsi="Courier New" w:cs="Courier New"/>
    </w:rPr>
  </w:style>
  <w:style w:type="character" w:customStyle="1" w:styleId="WW8Num14z2">
    <w:name w:val="WW8Num14z2"/>
    <w:rsid w:val="00356B45"/>
    <w:rPr>
      <w:rFonts w:ascii="Wingdings" w:hAnsi="Wingdings"/>
    </w:rPr>
  </w:style>
  <w:style w:type="character" w:customStyle="1" w:styleId="WW8Num15z1">
    <w:name w:val="WW8Num15z1"/>
    <w:rsid w:val="00356B45"/>
    <w:rPr>
      <w:rFonts w:ascii="Courier New" w:hAnsi="Courier New" w:cs="Courier New"/>
    </w:rPr>
  </w:style>
  <w:style w:type="character" w:customStyle="1" w:styleId="WW8Num15z2">
    <w:name w:val="WW8Num15z2"/>
    <w:rsid w:val="00356B45"/>
    <w:rPr>
      <w:rFonts w:ascii="Wingdings" w:hAnsi="Wingdings"/>
    </w:rPr>
  </w:style>
  <w:style w:type="character" w:customStyle="1" w:styleId="WW8Num16z1">
    <w:name w:val="WW8Num16z1"/>
    <w:rsid w:val="00356B45"/>
    <w:rPr>
      <w:rFonts w:ascii="Courier New" w:hAnsi="Courier New" w:cs="Courier New"/>
    </w:rPr>
  </w:style>
  <w:style w:type="character" w:customStyle="1" w:styleId="WW8Num16z2">
    <w:name w:val="WW8Num16z2"/>
    <w:rsid w:val="00356B45"/>
    <w:rPr>
      <w:rFonts w:ascii="Wingdings" w:hAnsi="Wingdings"/>
    </w:rPr>
  </w:style>
  <w:style w:type="character" w:customStyle="1" w:styleId="WW8Num17z1">
    <w:name w:val="WW8Num17z1"/>
    <w:rsid w:val="00356B45"/>
    <w:rPr>
      <w:rFonts w:ascii="Courier New" w:hAnsi="Courier New" w:cs="Courier New"/>
    </w:rPr>
  </w:style>
  <w:style w:type="character" w:customStyle="1" w:styleId="WW8Num17z2">
    <w:name w:val="WW8Num17z2"/>
    <w:rsid w:val="00356B45"/>
    <w:rPr>
      <w:rFonts w:ascii="Wingdings" w:hAnsi="Wingdings"/>
    </w:rPr>
  </w:style>
  <w:style w:type="character" w:customStyle="1" w:styleId="WW8Num18z1">
    <w:name w:val="WW8Num18z1"/>
    <w:rsid w:val="00356B45"/>
    <w:rPr>
      <w:rFonts w:ascii="Courier New" w:hAnsi="Courier New" w:cs="Courier New"/>
    </w:rPr>
  </w:style>
  <w:style w:type="character" w:customStyle="1" w:styleId="WW8Num18z2">
    <w:name w:val="WW8Num18z2"/>
    <w:rsid w:val="00356B45"/>
    <w:rPr>
      <w:rFonts w:ascii="Wingdings" w:hAnsi="Wingdings"/>
    </w:rPr>
  </w:style>
  <w:style w:type="character" w:customStyle="1" w:styleId="WW8Num20z1">
    <w:name w:val="WW8Num20z1"/>
    <w:rsid w:val="00356B45"/>
    <w:rPr>
      <w:rFonts w:ascii="Courier New" w:hAnsi="Courier New" w:cs="Courier New"/>
    </w:rPr>
  </w:style>
  <w:style w:type="character" w:customStyle="1" w:styleId="WW8Num20z2">
    <w:name w:val="WW8Num20z2"/>
    <w:rsid w:val="00356B45"/>
    <w:rPr>
      <w:rFonts w:ascii="Wingdings" w:hAnsi="Wingdings"/>
    </w:rPr>
  </w:style>
  <w:style w:type="character" w:customStyle="1" w:styleId="WW8Num21z1">
    <w:name w:val="WW8Num21z1"/>
    <w:rsid w:val="00356B45"/>
    <w:rPr>
      <w:rFonts w:ascii="Courier New" w:hAnsi="Courier New" w:cs="Courier New"/>
    </w:rPr>
  </w:style>
  <w:style w:type="character" w:customStyle="1" w:styleId="WW8Num21z2">
    <w:name w:val="WW8Num21z2"/>
    <w:rsid w:val="00356B45"/>
    <w:rPr>
      <w:rFonts w:ascii="Wingdings" w:hAnsi="Wingdings"/>
    </w:rPr>
  </w:style>
  <w:style w:type="character" w:customStyle="1" w:styleId="WW8Num23z1">
    <w:name w:val="WW8Num23z1"/>
    <w:rsid w:val="00356B45"/>
    <w:rPr>
      <w:rFonts w:ascii="Courier New" w:hAnsi="Courier New" w:cs="Courier New"/>
    </w:rPr>
  </w:style>
  <w:style w:type="character" w:customStyle="1" w:styleId="WW8Num23z2">
    <w:name w:val="WW8Num23z2"/>
    <w:rsid w:val="00356B45"/>
    <w:rPr>
      <w:rFonts w:ascii="Wingdings" w:hAnsi="Wingdings"/>
    </w:rPr>
  </w:style>
  <w:style w:type="character" w:customStyle="1" w:styleId="WW8Num24z1">
    <w:name w:val="WW8Num24z1"/>
    <w:rsid w:val="00356B45"/>
    <w:rPr>
      <w:rFonts w:ascii="Courier New" w:hAnsi="Courier New" w:cs="Courier New"/>
    </w:rPr>
  </w:style>
  <w:style w:type="character" w:customStyle="1" w:styleId="WW8Num24z2">
    <w:name w:val="WW8Num24z2"/>
    <w:rsid w:val="00356B45"/>
    <w:rPr>
      <w:rFonts w:ascii="Wingdings" w:hAnsi="Wingdings"/>
    </w:rPr>
  </w:style>
  <w:style w:type="character" w:customStyle="1" w:styleId="WW8Num25z1">
    <w:name w:val="WW8Num25z1"/>
    <w:rsid w:val="00356B45"/>
    <w:rPr>
      <w:rFonts w:ascii="Courier New" w:hAnsi="Courier New" w:cs="Courier New"/>
    </w:rPr>
  </w:style>
  <w:style w:type="character" w:customStyle="1" w:styleId="WW8Num25z2">
    <w:name w:val="WW8Num25z2"/>
    <w:rsid w:val="00356B45"/>
    <w:rPr>
      <w:rFonts w:ascii="Wingdings" w:hAnsi="Wingdings"/>
    </w:rPr>
  </w:style>
  <w:style w:type="character" w:customStyle="1" w:styleId="WW8Num27z1">
    <w:name w:val="WW8Num27z1"/>
    <w:rsid w:val="00356B45"/>
    <w:rPr>
      <w:rFonts w:ascii="Courier New" w:hAnsi="Courier New" w:cs="Courier New"/>
    </w:rPr>
  </w:style>
  <w:style w:type="character" w:customStyle="1" w:styleId="WW8Num27z2">
    <w:name w:val="WW8Num27z2"/>
    <w:rsid w:val="00356B45"/>
    <w:rPr>
      <w:rFonts w:ascii="Wingdings" w:hAnsi="Wingdings"/>
    </w:rPr>
  </w:style>
  <w:style w:type="character" w:customStyle="1" w:styleId="WW8Num28z1">
    <w:name w:val="WW8Num28z1"/>
    <w:rsid w:val="00356B45"/>
    <w:rPr>
      <w:rFonts w:ascii="Courier New" w:hAnsi="Courier New" w:cs="Courier New"/>
    </w:rPr>
  </w:style>
  <w:style w:type="character" w:customStyle="1" w:styleId="WW8Num28z2">
    <w:name w:val="WW8Num28z2"/>
    <w:rsid w:val="00356B45"/>
    <w:rPr>
      <w:rFonts w:ascii="Wingdings" w:hAnsi="Wingdings"/>
    </w:rPr>
  </w:style>
  <w:style w:type="character" w:customStyle="1" w:styleId="WW8Num31z0">
    <w:name w:val="WW8Num31z0"/>
    <w:rsid w:val="00356B45"/>
    <w:rPr>
      <w:rFonts w:ascii="Symbol" w:hAnsi="Symbol"/>
    </w:rPr>
  </w:style>
  <w:style w:type="character" w:customStyle="1" w:styleId="WW8Num31z1">
    <w:name w:val="WW8Num31z1"/>
    <w:rsid w:val="00356B45"/>
    <w:rPr>
      <w:rFonts w:ascii="Courier New" w:hAnsi="Courier New" w:cs="Courier New"/>
    </w:rPr>
  </w:style>
  <w:style w:type="character" w:customStyle="1" w:styleId="WW8Num31z2">
    <w:name w:val="WW8Num31z2"/>
    <w:rsid w:val="00356B45"/>
    <w:rPr>
      <w:rFonts w:ascii="Wingdings" w:hAnsi="Wingdings"/>
    </w:rPr>
  </w:style>
  <w:style w:type="character" w:customStyle="1" w:styleId="WW8Num33z0">
    <w:name w:val="WW8Num33z0"/>
    <w:rsid w:val="00356B45"/>
    <w:rPr>
      <w:rFonts w:ascii="Symbol" w:hAnsi="Symbol"/>
    </w:rPr>
  </w:style>
  <w:style w:type="character" w:customStyle="1" w:styleId="WW8Num33z1">
    <w:name w:val="WW8Num33z1"/>
    <w:rsid w:val="00356B45"/>
    <w:rPr>
      <w:rFonts w:ascii="Courier New" w:hAnsi="Courier New" w:cs="Courier New"/>
    </w:rPr>
  </w:style>
  <w:style w:type="character" w:customStyle="1" w:styleId="WW8Num33z2">
    <w:name w:val="WW8Num33z2"/>
    <w:rsid w:val="00356B45"/>
    <w:rPr>
      <w:rFonts w:ascii="Wingdings" w:hAnsi="Wingdings"/>
    </w:rPr>
  </w:style>
  <w:style w:type="character" w:customStyle="1" w:styleId="FontStyle11">
    <w:name w:val="Font Style11"/>
    <w:rsid w:val="00356B45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356B45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13">
    <w:name w:val="Font Style13"/>
    <w:rsid w:val="00356B4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7">
    <w:name w:val="Обычный1"/>
    <w:rsid w:val="00356B45"/>
    <w:rPr>
      <w:rFonts w:ascii="Liberation Serif" w:eastAsia="Liberation Serif" w:hAnsi="Liberation Serif" w:cs="Liberation Serif"/>
      <w:sz w:val="24"/>
      <w:szCs w:val="24"/>
      <w:lang w:val="ru-RU"/>
    </w:rPr>
  </w:style>
  <w:style w:type="character" w:customStyle="1" w:styleId="aff8">
    <w:name w:val="Символ нумерации"/>
    <w:rsid w:val="00356B45"/>
  </w:style>
  <w:style w:type="character" w:customStyle="1" w:styleId="aff9">
    <w:name w:val="Маркеры списка"/>
    <w:rsid w:val="00356B45"/>
    <w:rPr>
      <w:rFonts w:ascii="OpenSymbol" w:eastAsia="OpenSymbol" w:hAnsi="OpenSymbol" w:cs="OpenSymbol"/>
    </w:rPr>
  </w:style>
  <w:style w:type="paragraph" w:customStyle="1" w:styleId="18">
    <w:name w:val="Обычный отступ1"/>
    <w:basedOn w:val="a"/>
    <w:rsid w:val="00356B45"/>
    <w:pPr>
      <w:suppressAutoHyphens/>
      <w:ind w:firstLine="709"/>
      <w:jc w:val="both"/>
    </w:pPr>
    <w:rPr>
      <w:sz w:val="28"/>
      <w:lang w:eastAsia="ar-SA"/>
    </w:rPr>
  </w:style>
  <w:style w:type="paragraph" w:customStyle="1" w:styleId="28">
    <w:name w:val="Стиль2"/>
    <w:basedOn w:val="a"/>
    <w:rsid w:val="00356B45"/>
    <w:pPr>
      <w:suppressAutoHyphens/>
    </w:pPr>
    <w:rPr>
      <w:rFonts w:ascii="Algerian" w:hAnsi="Algerian"/>
      <w:sz w:val="36"/>
      <w:szCs w:val="36"/>
      <w:lang w:eastAsia="ar-SA"/>
    </w:rPr>
  </w:style>
  <w:style w:type="paragraph" w:customStyle="1" w:styleId="Style5">
    <w:name w:val="Style5"/>
    <w:basedOn w:val="a"/>
    <w:rsid w:val="00356B45"/>
    <w:pPr>
      <w:widowControl w:val="0"/>
      <w:suppressAutoHyphens/>
      <w:autoSpaceDE w:val="0"/>
      <w:spacing w:line="250" w:lineRule="exact"/>
      <w:ind w:firstLine="494"/>
      <w:jc w:val="both"/>
    </w:pPr>
    <w:rPr>
      <w:rFonts w:ascii="Microsoft Sans Serif" w:hAnsi="Microsoft Sans Serif"/>
      <w:lang w:eastAsia="ar-SA"/>
    </w:rPr>
  </w:style>
  <w:style w:type="paragraph" w:customStyle="1" w:styleId="Style6">
    <w:name w:val="Style6"/>
    <w:basedOn w:val="a"/>
    <w:rsid w:val="00356B45"/>
    <w:pPr>
      <w:widowControl w:val="0"/>
      <w:suppressAutoHyphens/>
      <w:autoSpaceDE w:val="0"/>
      <w:spacing w:line="252" w:lineRule="exact"/>
      <w:jc w:val="both"/>
    </w:pPr>
    <w:rPr>
      <w:rFonts w:ascii="Microsoft Sans Serif" w:hAnsi="Microsoft Sans Serif"/>
      <w:lang w:eastAsia="ar-SA"/>
    </w:rPr>
  </w:style>
  <w:style w:type="paragraph" w:customStyle="1" w:styleId="Style7">
    <w:name w:val="Style7"/>
    <w:basedOn w:val="a"/>
    <w:rsid w:val="00356B45"/>
    <w:pPr>
      <w:widowControl w:val="0"/>
      <w:suppressAutoHyphens/>
      <w:autoSpaceDE w:val="0"/>
    </w:pPr>
    <w:rPr>
      <w:rFonts w:ascii="Microsoft Sans Serif" w:hAnsi="Microsoft Sans Serif"/>
      <w:lang w:eastAsia="ar-SA"/>
    </w:rPr>
  </w:style>
  <w:style w:type="paragraph" w:customStyle="1" w:styleId="Style8">
    <w:name w:val="Style8"/>
    <w:basedOn w:val="a"/>
    <w:rsid w:val="00356B45"/>
    <w:pPr>
      <w:widowControl w:val="0"/>
      <w:suppressAutoHyphens/>
      <w:autoSpaceDE w:val="0"/>
      <w:spacing w:line="250" w:lineRule="exact"/>
      <w:ind w:hanging="302"/>
      <w:jc w:val="both"/>
    </w:pPr>
    <w:rPr>
      <w:rFonts w:ascii="Microsoft Sans Serif" w:hAnsi="Microsoft Sans Serif"/>
      <w:lang w:eastAsia="ar-SA"/>
    </w:rPr>
  </w:style>
  <w:style w:type="paragraph" w:customStyle="1" w:styleId="affa">
    <w:name w:val="Содержимое врезки"/>
    <w:basedOn w:val="af"/>
    <w:rsid w:val="00356B45"/>
    <w:pPr>
      <w:suppressAutoHyphens/>
      <w:spacing w:after="0"/>
      <w:jc w:val="both"/>
    </w:pPr>
    <w:rPr>
      <w:sz w:val="26"/>
      <w:szCs w:val="20"/>
      <w:lang w:eastAsia="ar-SA"/>
    </w:rPr>
  </w:style>
  <w:style w:type="character" w:styleId="affb">
    <w:name w:val="Emphasis"/>
    <w:uiPriority w:val="20"/>
    <w:qFormat/>
    <w:locked/>
    <w:rsid w:val="00356B45"/>
    <w:rPr>
      <w:i/>
      <w:iCs/>
    </w:rPr>
  </w:style>
  <w:style w:type="paragraph" w:customStyle="1" w:styleId="western">
    <w:name w:val="western"/>
    <w:basedOn w:val="a"/>
    <w:rsid w:val="00356B45"/>
    <w:pPr>
      <w:spacing w:before="100" w:beforeAutospacing="1" w:after="100" w:afterAutospacing="1"/>
    </w:pPr>
  </w:style>
  <w:style w:type="paragraph" w:customStyle="1" w:styleId="affc">
    <w:name w:val="Знак Знак Знак Знак"/>
    <w:basedOn w:val="a"/>
    <w:rsid w:val="00356B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9">
    <w:name w:val="Без интервала1"/>
    <w:rsid w:val="00356B45"/>
    <w:rPr>
      <w:rFonts w:ascii="Times New Roman" w:eastAsia="Times New Roman" w:hAnsi="Times New Roman"/>
      <w:sz w:val="24"/>
      <w:szCs w:val="24"/>
    </w:rPr>
  </w:style>
  <w:style w:type="character" w:customStyle="1" w:styleId="WW8Num2z1">
    <w:name w:val="WW8Num2z1"/>
    <w:rsid w:val="00356B45"/>
    <w:rPr>
      <w:rFonts w:ascii="Courier New" w:hAnsi="Courier New" w:cs="Courier New"/>
    </w:rPr>
  </w:style>
  <w:style w:type="character" w:customStyle="1" w:styleId="WW8Num2z2">
    <w:name w:val="WW8Num2z2"/>
    <w:rsid w:val="00356B45"/>
    <w:rPr>
      <w:rFonts w:ascii="Wingdings" w:hAnsi="Wingdings"/>
    </w:rPr>
  </w:style>
  <w:style w:type="paragraph" w:customStyle="1" w:styleId="29">
    <w:name w:val="Название2"/>
    <w:basedOn w:val="a"/>
    <w:rsid w:val="00356B4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a">
    <w:name w:val="Указатель2"/>
    <w:basedOn w:val="a"/>
    <w:rsid w:val="00356B4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d">
    <w:name w:val="Знак"/>
    <w:basedOn w:val="a"/>
    <w:rsid w:val="00356B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356B45"/>
    <w:pPr>
      <w:suppressAutoHyphens/>
      <w:spacing w:after="120" w:line="480" w:lineRule="auto"/>
    </w:pPr>
    <w:rPr>
      <w:lang w:eastAsia="ar-SA"/>
    </w:rPr>
  </w:style>
  <w:style w:type="character" w:customStyle="1" w:styleId="2b">
    <w:name w:val="Обычный2"/>
    <w:rsid w:val="00356B45"/>
    <w:rPr>
      <w:rFonts w:ascii="Liberation Serif" w:eastAsia="Liberation Serif" w:hAnsi="Liberation Serif" w:cs="Liberation Serif"/>
      <w:sz w:val="24"/>
      <w:szCs w:val="24"/>
      <w:lang w:val="ru-RU"/>
    </w:rPr>
  </w:style>
  <w:style w:type="paragraph" w:customStyle="1" w:styleId="affe">
    <w:name w:val="Базовый"/>
    <w:rsid w:val="00356B45"/>
    <w:pPr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Calibri"/>
      <w:color w:val="00000A"/>
      <w:sz w:val="28"/>
      <w:szCs w:val="28"/>
      <w:lang w:eastAsia="en-US"/>
    </w:rPr>
  </w:style>
  <w:style w:type="paragraph" w:customStyle="1" w:styleId="1a">
    <w:name w:val="Абзац списка1"/>
    <w:basedOn w:val="a"/>
    <w:rsid w:val="00356B45"/>
    <w:pPr>
      <w:ind w:left="720"/>
    </w:pPr>
    <w:rPr>
      <w:rFonts w:eastAsia="Calibri"/>
    </w:rPr>
  </w:style>
  <w:style w:type="paragraph" w:styleId="afff">
    <w:name w:val="Document Map"/>
    <w:basedOn w:val="a"/>
    <w:link w:val="afff0"/>
    <w:uiPriority w:val="99"/>
    <w:semiHidden/>
    <w:unhideWhenUsed/>
    <w:rsid w:val="00356B45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56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rsh_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2443-D272-4A81-8639-B97182C4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17486</Words>
  <Characters>99672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Sh12</Company>
  <LinksUpToDate>false</LinksUpToDate>
  <CharactersWithSpaces>116925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школа12</cp:lastModifiedBy>
  <cp:revision>3</cp:revision>
  <cp:lastPrinted>2016-06-28T05:25:00Z</cp:lastPrinted>
  <dcterms:created xsi:type="dcterms:W3CDTF">2016-11-17T06:18:00Z</dcterms:created>
  <dcterms:modified xsi:type="dcterms:W3CDTF">2016-11-18T11:20:00Z</dcterms:modified>
</cp:coreProperties>
</file>